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pPr>
        <w:widowControl w:val="0"/>
        <w:spacing w:before="0" w:after="0"/>
        <w:ind w:firstLine="7200"/>
        <w:jc w:val="right"/>
      </w:pPr>
      <w:bookmarkStart w:id="0" w:name="Section1"/>
      <w:bookmarkEnd w:id="0"/>
      <w:r>
        <w:rPr>
          <w:strike w:val="0"/>
          <w:u w:val="none"/>
        </w:rPr>
        <w:drawing>
          <wp:inline>
            <wp:extent cx="1257300" cy="3238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145226" name=""/>
                    <pic:cNvPicPr>
                      <a:picLocks noChangeAspect="1"/>
                    </pic:cNvPicPr>
                  </pic:nvPicPr>
                  <pic:blipFill>
                    <a:blip xmlns:r="http://schemas.openxmlformats.org/officeDocument/2006/relationships" r:embed="rId4"/>
                    <a:stretch>
                      <a:fillRect/>
                    </a:stretch>
                  </pic:blipFill>
                  <pic:spPr>
                    <a:xfrm>
                      <a:off x="0" y="0"/>
                      <a:ext cx="1257300" cy="323850"/>
                    </a:xfrm>
                    <a:prstGeom prst="rect">
                      <a:avLst/>
                    </a:prstGeom>
                  </pic:spPr>
                </pic:pic>
              </a:graphicData>
            </a:graphic>
          </wp:inline>
        </w:drawing>
      </w:r>
    </w:p>
    <w:p>
      <w:pPr>
        <w:widowControl w:val="0"/>
        <w:spacing w:before="0" w:after="0"/>
        <w:rPr>
          <w:sz w:val="32"/>
          <w:szCs w:val="32"/>
        </w:rPr>
      </w:pPr>
      <w:r>
        <w:rPr>
          <w:rFonts w:ascii="Arial" w:eastAsia="Arial" w:hAnsi="Arial" w:cs="Arial"/>
          <w:sz w:val="32"/>
          <w:szCs w:val="32"/>
        </w:rPr>
        <w:t>News from Conduent</w:t>
      </w:r>
    </w:p>
    <w:p>
      <w:pPr>
        <w:widowControl w:val="0"/>
        <w:spacing w:before="0" w:after="0"/>
        <w:rPr>
          <w:rFonts w:ascii="Times New Roman" w:eastAsia="Times New Roman" w:hAnsi="Times New Roman" w:cs="Times New Roman"/>
        </w:rPr>
      </w:pPr>
    </w:p>
    <w:p>
      <w:pPr>
        <w:widowControl w:val="0"/>
        <w:spacing w:before="0" w:after="0"/>
        <w:rPr>
          <w:rFonts w:ascii="Times New Roman" w:eastAsia="Times New Roman" w:hAnsi="Times New Roman" w:cs="Times New Roman"/>
        </w:rPr>
      </w:pPr>
    </w:p>
    <w:tbl>
      <w:tblPr>
        <w:tblW w:w="2295" w:type="dxa"/>
        <w:jc w:val="right"/>
        <w:tblInd w:w="58" w:type="dxa"/>
        <w:tblCellMar>
          <w:top w:w="0" w:type="dxa"/>
          <w:left w:w="0" w:type="dxa"/>
          <w:bottom w:w="0" w:type="dxa"/>
          <w:right w:w="0" w:type="dxa"/>
        </w:tblCellMar>
      </w:tblPr>
      <w:tblGrid>
        <w:gridCol w:w="2295"/>
      </w:tblGrid>
      <w:tr>
        <w:tblPrEx>
          <w:tblW w:w="2295" w:type="dxa"/>
          <w:jc w:val="right"/>
          <w:tblInd w:w="58" w:type="dxa"/>
          <w:tblCellMar>
            <w:top w:w="0" w:type="dxa"/>
            <w:left w:w="0" w:type="dxa"/>
            <w:bottom w:w="0" w:type="dxa"/>
            <w:right w:w="0" w:type="dxa"/>
          </w:tblCellMar>
        </w:tblPrEx>
        <w:trPr>
          <w:trHeight w:hRule="exact" w:val="900"/>
          <w:jc w:val="right"/>
        </w:trPr>
        <w:tc>
          <w:tcPr>
            <w:tcW w:w="229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rPr>
            </w:pPr>
            <w:r>
              <w:rPr>
                <w:rFonts w:ascii="Arial" w:eastAsia="Arial" w:hAnsi="Arial" w:cs="Arial"/>
                <w:b w:val="0"/>
                <w:bCs w:val="0"/>
                <w:i w:val="0"/>
                <w:iCs w:val="0"/>
                <w:smallCaps w:val="0"/>
                <w:color w:val="000000"/>
                <w:sz w:val="16"/>
                <w:szCs w:val="16"/>
              </w:rPr>
              <w:t>Conduent Incorporated</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100 Campus Drive, Suite 200</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Florham Park, NJ 07932</w:t>
            </w:r>
          </w:p>
        </w:tc>
      </w:tr>
      <w:tr>
        <w:tblPrEx>
          <w:tblW w:w="2295" w:type="dxa"/>
          <w:jc w:val="right"/>
          <w:tblInd w:w="58" w:type="dxa"/>
          <w:tblCellMar>
            <w:top w:w="0" w:type="dxa"/>
            <w:left w:w="0" w:type="dxa"/>
            <w:bottom w:w="0" w:type="dxa"/>
            <w:right w:w="0" w:type="dxa"/>
          </w:tblCellMar>
        </w:tblPrEx>
        <w:trPr>
          <w:trHeight w:hRule="exact" w:val="255"/>
          <w:jc w:val="right"/>
        </w:trPr>
        <w:tc>
          <w:tcPr>
            <w:tcW w:w="229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www.conduent.com</w:t>
            </w:r>
          </w:p>
        </w:tc>
      </w:tr>
    </w:tbl>
    <w:p>
      <w:pPr>
        <w:widowControl w:val="0"/>
        <w:spacing w:before="120" w:after="0"/>
        <w:rPr>
          <w:rFonts w:ascii="Times New Roman" w:eastAsia="Times New Roman" w:hAnsi="Times New Roman" w:cs="Times New Roman"/>
        </w:rPr>
      </w:pPr>
    </w:p>
    <w:p>
      <w:pPr>
        <w:spacing w:before="0" w:after="0" w:line="348" w:lineRule="auto"/>
        <w:rPr>
          <w:sz w:val="28"/>
          <w:szCs w:val="28"/>
        </w:rPr>
      </w:pPr>
      <w:r>
        <w:rPr>
          <w:rFonts w:ascii="Arial" w:eastAsia="Arial" w:hAnsi="Arial" w:cs="Arial"/>
          <w:b/>
          <w:bCs/>
          <w:sz w:val="28"/>
          <w:szCs w:val="28"/>
        </w:rPr>
        <w:t xml:space="preserve">Conduent Reports </w:t>
      </w:r>
      <w:r>
        <w:rPr>
          <w:rFonts w:ascii="Arial" w:eastAsia="Arial" w:hAnsi="Arial" w:cs="Arial"/>
          <w:b/>
          <w:bCs/>
          <w:sz w:val="28"/>
          <w:szCs w:val="28"/>
        </w:rPr>
        <w:t>Third</w:t>
      </w:r>
      <w:r>
        <w:rPr>
          <w:rFonts w:ascii="Arial" w:eastAsia="Arial" w:hAnsi="Arial" w:cs="Arial"/>
          <w:b/>
          <w:bCs/>
          <w:sz w:val="28"/>
          <w:szCs w:val="28"/>
        </w:rPr>
        <w:t xml:space="preserve"> Quarter </w:t>
      </w:r>
      <w:r>
        <w:rPr>
          <w:rFonts w:ascii="Arial" w:eastAsia="Arial" w:hAnsi="Arial" w:cs="Arial"/>
          <w:b/>
          <w:bCs/>
          <w:sz w:val="28"/>
          <w:szCs w:val="28"/>
        </w:rPr>
        <w:t>2019</w:t>
      </w:r>
      <w:r>
        <w:rPr>
          <w:rFonts w:ascii="Arial" w:eastAsia="Arial" w:hAnsi="Arial" w:cs="Arial"/>
          <w:b/>
          <w:bCs/>
          <w:sz w:val="28"/>
          <w:szCs w:val="28"/>
        </w:rPr>
        <w:t xml:space="preserve"> Results </w:t>
      </w:r>
    </w:p>
    <w:p>
      <w:pPr>
        <w:spacing w:before="0" w:after="0" w:line="463" w:lineRule="auto"/>
        <w:rPr>
          <w:sz w:val="22"/>
          <w:szCs w:val="22"/>
        </w:rPr>
      </w:pPr>
      <w:r>
        <w:rPr>
          <w:rFonts w:ascii="Arial" w:eastAsia="Arial" w:hAnsi="Arial" w:cs="Arial"/>
          <w:b/>
          <w:bCs/>
          <w:sz w:val="22"/>
          <w:szCs w:val="22"/>
          <w:u w:val="single"/>
        </w:rPr>
        <w:t>Key Quarterly Financial and Operational Highlights</w:t>
      </w:r>
    </w:p>
    <w:p>
      <w:pPr>
        <w:spacing w:before="0" w:after="0" w:line="348" w:lineRule="auto"/>
        <w:ind w:left="720" w:hanging="360"/>
        <w:rPr>
          <w:sz w:val="22"/>
          <w:szCs w:val="22"/>
        </w:rPr>
      </w:pPr>
      <w:r>
        <w:rPr>
          <w:rFonts w:ascii="Arial" w:eastAsia="Arial" w:hAnsi="Arial" w:cs="Arial"/>
          <w:sz w:val="22"/>
          <w:szCs w:val="22"/>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 xml:space="preserve">Revenue of </w:t>
      </w:r>
      <w:r>
        <w:rPr>
          <w:rFonts w:ascii="Arial" w:eastAsia="Arial" w:hAnsi="Arial" w:cs="Arial"/>
          <w:sz w:val="22"/>
          <w:szCs w:val="22"/>
        </w:rPr>
        <w:t>$1,098 million</w:t>
      </w:r>
      <w:r>
        <w:rPr>
          <w:rFonts w:ascii="Arial" w:eastAsia="Arial" w:hAnsi="Arial" w:cs="Arial"/>
          <w:sz w:val="22"/>
          <w:szCs w:val="22"/>
        </w:rPr>
        <w:t xml:space="preserve"> </w:t>
      </w:r>
      <w:r>
        <w:rPr>
          <w:rFonts w:ascii="Arial" w:eastAsia="Arial" w:hAnsi="Arial" w:cs="Arial"/>
          <w:sz w:val="22"/>
          <w:szCs w:val="22"/>
        </w:rPr>
        <w:t xml:space="preserve">down </w:t>
      </w:r>
      <w:r>
        <w:rPr>
          <w:rFonts w:ascii="Arial" w:eastAsia="Arial" w:hAnsi="Arial" w:cs="Arial"/>
          <w:sz w:val="22"/>
          <w:szCs w:val="22"/>
        </w:rPr>
        <w:t>(15.8)%</w:t>
      </w:r>
      <w:r>
        <w:rPr>
          <w:rFonts w:ascii="Arial" w:eastAsia="Arial" w:hAnsi="Arial" w:cs="Arial"/>
          <w:sz w:val="22"/>
          <w:szCs w:val="22"/>
        </w:rPr>
        <w:t xml:space="preserve"> compared to </w:t>
      </w:r>
      <w:r>
        <w:rPr>
          <w:rFonts w:ascii="Arial" w:eastAsia="Arial" w:hAnsi="Arial" w:cs="Arial"/>
          <w:sz w:val="22"/>
          <w:szCs w:val="22"/>
        </w:rPr>
        <w:t>Q3 2018</w:t>
      </w:r>
      <w:r>
        <w:rPr>
          <w:rFonts w:ascii="Arial" w:eastAsia="Arial" w:hAnsi="Arial" w:cs="Arial"/>
          <w:sz w:val="22"/>
          <w:szCs w:val="22"/>
        </w:rPr>
        <w:t>. Excluding divestitures</w:t>
      </w:r>
      <w:r>
        <w:rPr>
          <w:rFonts w:ascii="Arial" w:eastAsia="Arial" w:hAnsi="Arial" w:cs="Arial"/>
          <w:sz w:val="22"/>
          <w:szCs w:val="22"/>
        </w:rPr>
        <w:t>,</w:t>
      </w:r>
      <w:r>
        <w:rPr>
          <w:rFonts w:ascii="Arial" w:eastAsia="Arial" w:hAnsi="Arial" w:cs="Arial"/>
          <w:sz w:val="22"/>
          <w:szCs w:val="22"/>
        </w:rPr>
        <w:t xml:space="preserve"> revenue was down </w:t>
      </w:r>
      <w:r>
        <w:rPr>
          <w:rFonts w:ascii="Arial" w:eastAsia="Arial" w:hAnsi="Arial" w:cs="Arial"/>
          <w:sz w:val="22"/>
          <w:szCs w:val="22"/>
        </w:rPr>
        <w:t>(3.9)%</w:t>
      </w:r>
      <w:r>
        <w:rPr>
          <w:rFonts w:ascii="Arial" w:eastAsia="Arial" w:hAnsi="Arial" w:cs="Arial"/>
          <w:sz w:val="22"/>
          <w:szCs w:val="22"/>
        </w:rPr>
        <w:t xml:space="preserve"> compared with </w:t>
      </w:r>
      <w:r>
        <w:rPr>
          <w:rFonts w:ascii="Arial" w:eastAsia="Arial" w:hAnsi="Arial" w:cs="Arial"/>
          <w:sz w:val="22"/>
          <w:szCs w:val="22"/>
        </w:rPr>
        <w:t>Q3 2018</w:t>
      </w:r>
      <w:r>
        <w:rPr>
          <w:rFonts w:ascii="Arial" w:eastAsia="Arial" w:hAnsi="Arial" w:cs="Arial"/>
          <w:sz w:val="22"/>
          <w:szCs w:val="22"/>
        </w:rPr>
        <w:t xml:space="preserve"> or </w:t>
      </w:r>
      <w:r>
        <w:rPr>
          <w:rFonts w:ascii="Arial" w:eastAsia="Arial" w:hAnsi="Arial" w:cs="Arial"/>
          <w:sz w:val="22"/>
          <w:szCs w:val="22"/>
        </w:rPr>
        <w:t>(3.5)%</w:t>
      </w:r>
      <w:r>
        <w:rPr>
          <w:rFonts w:ascii="Arial" w:eastAsia="Arial" w:hAnsi="Arial" w:cs="Arial"/>
          <w:sz w:val="22"/>
          <w:szCs w:val="22"/>
        </w:rPr>
        <w:t xml:space="preserve"> in constant currency</w:t>
      </w:r>
    </w:p>
    <w:p>
      <w:pPr>
        <w:spacing w:before="0" w:after="0" w:line="348" w:lineRule="auto"/>
        <w:ind w:left="720" w:hanging="360"/>
        <w:rPr>
          <w:sz w:val="22"/>
          <w:szCs w:val="22"/>
        </w:rPr>
      </w:pPr>
      <w:r>
        <w:rPr>
          <w:rFonts w:ascii="Arial" w:eastAsia="Arial" w:hAnsi="Arial" w:cs="Arial"/>
          <w:sz w:val="22"/>
          <w:szCs w:val="22"/>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 xml:space="preserve">GAAP net income of </w:t>
      </w:r>
      <w:r>
        <w:rPr>
          <w:rFonts w:ascii="Arial" w:eastAsia="Arial" w:hAnsi="Arial" w:cs="Arial"/>
          <w:sz w:val="22"/>
          <w:szCs w:val="22"/>
        </w:rPr>
        <w:t>$(16) million</w:t>
      </w:r>
      <w:r>
        <w:rPr>
          <w:rFonts w:ascii="Arial" w:eastAsia="Arial" w:hAnsi="Arial" w:cs="Arial"/>
          <w:sz w:val="22"/>
          <w:szCs w:val="22"/>
        </w:rPr>
        <w:t xml:space="preserve"> compared to </w:t>
      </w:r>
      <w:r>
        <w:rPr>
          <w:rFonts w:ascii="Arial" w:eastAsia="Arial" w:hAnsi="Arial" w:cs="Arial"/>
          <w:sz w:val="22"/>
          <w:szCs w:val="22"/>
        </w:rPr>
        <w:t>$(237) million</w:t>
      </w:r>
      <w:r>
        <w:rPr>
          <w:rFonts w:ascii="Arial" w:eastAsia="Arial" w:hAnsi="Arial" w:cs="Arial"/>
          <w:sz w:val="22"/>
          <w:szCs w:val="22"/>
        </w:rPr>
        <w:t xml:space="preserve"> in </w:t>
      </w:r>
      <w:r>
        <w:rPr>
          <w:rFonts w:ascii="Arial" w:eastAsia="Arial" w:hAnsi="Arial" w:cs="Arial"/>
          <w:sz w:val="22"/>
          <w:szCs w:val="22"/>
        </w:rPr>
        <w:t>Q3 2018</w:t>
      </w:r>
    </w:p>
    <w:p>
      <w:pPr>
        <w:spacing w:before="0" w:after="0" w:line="348" w:lineRule="auto"/>
        <w:ind w:left="720" w:hanging="360"/>
        <w:rPr>
          <w:sz w:val="22"/>
          <w:szCs w:val="22"/>
        </w:rPr>
      </w:pPr>
      <w:r>
        <w:rPr>
          <w:rFonts w:ascii="Arial" w:eastAsia="Arial" w:hAnsi="Arial" w:cs="Arial"/>
          <w:sz w:val="22"/>
          <w:szCs w:val="22"/>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 xml:space="preserve">GAAP diluted EPS from continuing operations of </w:t>
      </w:r>
      <w:r>
        <w:rPr>
          <w:rFonts w:ascii="Arial" w:eastAsia="Arial" w:hAnsi="Arial" w:cs="Arial"/>
          <w:sz w:val="22"/>
          <w:szCs w:val="22"/>
        </w:rPr>
        <w:t>$(0.09)</w:t>
      </w:r>
      <w:r>
        <w:rPr>
          <w:rFonts w:ascii="Arial" w:eastAsia="Arial" w:hAnsi="Arial" w:cs="Arial"/>
          <w:sz w:val="22"/>
          <w:szCs w:val="22"/>
        </w:rPr>
        <w:t xml:space="preserve"> compared to</w:t>
      </w:r>
      <w:r>
        <w:rPr>
          <w:rFonts w:ascii="Arial" w:eastAsia="Arial" w:hAnsi="Arial" w:cs="Arial"/>
          <w:sz w:val="22"/>
          <w:szCs w:val="22"/>
        </w:rPr>
        <w:t xml:space="preserve"> </w:t>
      </w:r>
      <w:r>
        <w:rPr>
          <w:rFonts w:ascii="Arial" w:eastAsia="Arial" w:hAnsi="Arial" w:cs="Arial"/>
          <w:sz w:val="22"/>
          <w:szCs w:val="22"/>
        </w:rPr>
        <w:t>($1.16)</w:t>
      </w:r>
      <w:r>
        <w:rPr>
          <w:rFonts w:ascii="Arial" w:eastAsia="Arial" w:hAnsi="Arial" w:cs="Arial"/>
          <w:sz w:val="22"/>
          <w:szCs w:val="22"/>
        </w:rPr>
        <w:t xml:space="preserve"> </w:t>
      </w:r>
      <w:r>
        <w:rPr>
          <w:rFonts w:ascii="Arial" w:eastAsia="Arial" w:hAnsi="Arial" w:cs="Arial"/>
          <w:sz w:val="22"/>
          <w:szCs w:val="22"/>
        </w:rPr>
        <w:t xml:space="preserve">in </w:t>
      </w:r>
      <w:r>
        <w:rPr>
          <w:rFonts w:ascii="Arial" w:eastAsia="Arial" w:hAnsi="Arial" w:cs="Arial"/>
          <w:sz w:val="22"/>
          <w:szCs w:val="22"/>
        </w:rPr>
        <w:t>Q3 2018</w:t>
      </w:r>
    </w:p>
    <w:p>
      <w:pPr>
        <w:spacing w:before="0" w:after="0" w:line="348" w:lineRule="auto"/>
        <w:ind w:left="720" w:hanging="360"/>
        <w:rPr>
          <w:sz w:val="22"/>
          <w:szCs w:val="22"/>
        </w:rPr>
      </w:pPr>
      <w:r>
        <w:rPr>
          <w:rFonts w:ascii="Arial" w:eastAsia="Arial" w:hAnsi="Arial" w:cs="Arial"/>
          <w:sz w:val="22"/>
          <w:szCs w:val="22"/>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A</w:t>
      </w:r>
      <w:r>
        <w:rPr>
          <w:rFonts w:ascii="Arial" w:eastAsia="Arial" w:hAnsi="Arial" w:cs="Arial"/>
          <w:sz w:val="22"/>
          <w:szCs w:val="22"/>
        </w:rPr>
        <w:t xml:space="preserve">djusted diluted EPS from continuing operations of </w:t>
      </w:r>
      <w:r>
        <w:rPr>
          <w:rFonts w:ascii="Arial" w:eastAsia="Arial" w:hAnsi="Arial" w:cs="Arial"/>
          <w:sz w:val="22"/>
          <w:szCs w:val="22"/>
        </w:rPr>
        <w:t>$0.16</w:t>
      </w:r>
      <w:r>
        <w:rPr>
          <w:rFonts w:ascii="Arial" w:eastAsia="Arial" w:hAnsi="Arial" w:cs="Arial"/>
          <w:sz w:val="22"/>
          <w:szCs w:val="22"/>
        </w:rPr>
        <w:t xml:space="preserve"> compared to </w:t>
      </w:r>
      <w:r>
        <w:rPr>
          <w:rFonts w:ascii="Arial" w:eastAsia="Arial" w:hAnsi="Arial" w:cs="Arial"/>
          <w:sz w:val="22"/>
          <w:szCs w:val="22"/>
        </w:rPr>
        <w:t>$0.28</w:t>
      </w:r>
      <w:r>
        <w:rPr>
          <w:rFonts w:ascii="Arial" w:eastAsia="Arial" w:hAnsi="Arial" w:cs="Arial"/>
          <w:sz w:val="22"/>
          <w:szCs w:val="22"/>
        </w:rPr>
        <w:t xml:space="preserve"> in </w:t>
      </w:r>
      <w:r>
        <w:rPr>
          <w:rFonts w:ascii="Arial" w:eastAsia="Arial" w:hAnsi="Arial" w:cs="Arial"/>
          <w:sz w:val="22"/>
          <w:szCs w:val="22"/>
        </w:rPr>
        <w:t>Q3 2018</w:t>
      </w:r>
    </w:p>
    <w:p>
      <w:pPr>
        <w:spacing w:before="0" w:after="0" w:line="348" w:lineRule="auto"/>
        <w:ind w:left="720" w:hanging="360"/>
        <w:rPr>
          <w:sz w:val="22"/>
          <w:szCs w:val="22"/>
        </w:rPr>
      </w:pPr>
      <w:r>
        <w:rPr>
          <w:rFonts w:ascii="Arial" w:eastAsia="Arial" w:hAnsi="Arial" w:cs="Arial"/>
          <w:sz w:val="22"/>
          <w:szCs w:val="22"/>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 xml:space="preserve">Adjusted EBITDA of </w:t>
      </w:r>
      <w:r>
        <w:rPr>
          <w:rFonts w:ascii="Arial" w:eastAsia="Arial" w:hAnsi="Arial" w:cs="Arial"/>
          <w:sz w:val="22"/>
          <w:szCs w:val="22"/>
        </w:rPr>
        <w:t>$127 million</w:t>
      </w:r>
      <w:r>
        <w:rPr>
          <w:rFonts w:ascii="Arial" w:eastAsia="Arial" w:hAnsi="Arial" w:cs="Arial"/>
          <w:sz w:val="22"/>
          <w:szCs w:val="22"/>
        </w:rPr>
        <w:t xml:space="preserve">, down </w:t>
      </w:r>
      <w:r>
        <w:rPr>
          <w:rFonts w:ascii="Arial" w:eastAsia="Arial" w:hAnsi="Arial" w:cs="Arial"/>
          <w:sz w:val="22"/>
          <w:szCs w:val="22"/>
        </w:rPr>
        <w:t>(11)%</w:t>
      </w:r>
      <w:r>
        <w:rPr>
          <w:rFonts w:ascii="Arial" w:eastAsia="Arial" w:hAnsi="Arial" w:cs="Arial"/>
          <w:sz w:val="22"/>
          <w:szCs w:val="22"/>
        </w:rPr>
        <w:t xml:space="preserve"> Y/Y, excluding the impact from divestitures</w:t>
      </w:r>
      <w:r>
        <w:rPr>
          <w:rFonts w:ascii="Arial" w:eastAsia="Arial" w:hAnsi="Arial" w:cs="Arial"/>
          <w:sz w:val="22"/>
          <w:szCs w:val="22"/>
        </w:rPr>
        <w:t xml:space="preserve"> </w:t>
      </w:r>
    </w:p>
    <w:p>
      <w:pPr>
        <w:spacing w:before="0" w:after="0" w:line="348" w:lineRule="auto"/>
        <w:ind w:left="720" w:hanging="360"/>
        <w:rPr>
          <w:sz w:val="22"/>
          <w:szCs w:val="22"/>
        </w:rPr>
      </w:pPr>
      <w:r>
        <w:rPr>
          <w:rFonts w:ascii="Arial" w:eastAsia="Arial" w:hAnsi="Arial" w:cs="Arial"/>
          <w:sz w:val="22"/>
          <w:szCs w:val="22"/>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 xml:space="preserve">Total signings TCV </w:t>
      </w:r>
      <w:r>
        <w:rPr>
          <w:rFonts w:ascii="Arial" w:eastAsia="Arial" w:hAnsi="Arial" w:cs="Arial"/>
          <w:sz w:val="22"/>
          <w:szCs w:val="22"/>
        </w:rPr>
        <w:t>$746 million</w:t>
      </w:r>
      <w:r>
        <w:rPr>
          <w:rFonts w:ascii="Arial" w:eastAsia="Arial" w:hAnsi="Arial" w:cs="Arial"/>
          <w:sz w:val="22"/>
          <w:szCs w:val="22"/>
        </w:rPr>
        <w:t xml:space="preserve">, new business TCV signings </w:t>
      </w:r>
      <w:r>
        <w:rPr>
          <w:rFonts w:ascii="Arial" w:eastAsia="Arial" w:hAnsi="Arial" w:cs="Arial"/>
          <w:sz w:val="22"/>
          <w:szCs w:val="22"/>
        </w:rPr>
        <w:t>$234 million</w:t>
      </w:r>
      <w:r>
        <w:rPr>
          <w:rFonts w:ascii="Arial" w:eastAsia="Arial" w:hAnsi="Arial" w:cs="Arial"/>
          <w:sz w:val="22"/>
          <w:szCs w:val="22"/>
        </w:rPr>
        <w:t xml:space="preserve">  </w:t>
      </w:r>
    </w:p>
    <w:p>
      <w:pPr>
        <w:spacing w:before="0" w:after="0" w:line="348" w:lineRule="auto"/>
        <w:ind w:left="720" w:hanging="360"/>
        <w:rPr>
          <w:sz w:val="22"/>
          <w:szCs w:val="22"/>
        </w:rPr>
      </w:pPr>
      <w:r>
        <w:rPr>
          <w:rFonts w:ascii="Arial" w:eastAsia="Arial" w:hAnsi="Arial" w:cs="Arial"/>
          <w:sz w:val="22"/>
          <w:szCs w:val="22"/>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 xml:space="preserve">Strong renewal rate of </w:t>
      </w:r>
      <w:r>
        <w:rPr>
          <w:rFonts w:ascii="Arial" w:eastAsia="Arial" w:hAnsi="Arial" w:cs="Arial"/>
          <w:sz w:val="22"/>
          <w:szCs w:val="22"/>
        </w:rPr>
        <w:t>93%</w:t>
      </w:r>
      <w:r>
        <w:rPr>
          <w:rFonts w:ascii="Arial" w:eastAsia="Arial" w:hAnsi="Arial" w:cs="Arial"/>
          <w:sz w:val="22"/>
          <w:szCs w:val="22"/>
        </w:rPr>
        <w:t>,</w:t>
      </w:r>
      <w:r>
        <w:rPr>
          <w:rFonts w:ascii="Arial" w:eastAsia="Arial" w:hAnsi="Arial" w:cs="Arial"/>
          <w:sz w:val="22"/>
          <w:szCs w:val="22"/>
        </w:rPr>
        <w:t xml:space="preserve"> up </w:t>
      </w:r>
      <w:r>
        <w:rPr>
          <w:rFonts w:ascii="Arial" w:eastAsia="Arial" w:hAnsi="Arial" w:cs="Arial"/>
          <w:sz w:val="22"/>
          <w:szCs w:val="22"/>
        </w:rPr>
        <w:t>300 bps</w:t>
      </w:r>
      <w:r>
        <w:rPr>
          <w:rFonts w:ascii="Arial" w:eastAsia="Arial" w:hAnsi="Arial" w:cs="Arial"/>
          <w:sz w:val="22"/>
          <w:szCs w:val="22"/>
        </w:rPr>
        <w:t xml:space="preserve"> </w:t>
      </w:r>
      <w:r>
        <w:rPr>
          <w:rFonts w:ascii="Arial" w:eastAsia="Arial" w:hAnsi="Arial" w:cs="Arial"/>
          <w:sz w:val="22"/>
          <w:szCs w:val="22"/>
        </w:rPr>
        <w:t>Y/Y</w:t>
      </w:r>
    </w:p>
    <w:p>
      <w:pPr>
        <w:spacing w:before="0" w:after="0" w:line="348" w:lineRule="auto"/>
        <w:ind w:left="720" w:hanging="360"/>
        <w:rPr>
          <w:sz w:val="22"/>
          <w:szCs w:val="22"/>
        </w:rPr>
      </w:pPr>
      <w:r>
        <w:rPr>
          <w:rFonts w:ascii="Arial" w:eastAsia="Arial" w:hAnsi="Arial" w:cs="Arial"/>
          <w:sz w:val="22"/>
          <w:szCs w:val="22"/>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Reaff</w:t>
      </w:r>
      <w:r>
        <w:rPr>
          <w:rFonts w:ascii="Arial" w:eastAsia="Arial" w:hAnsi="Arial" w:cs="Arial"/>
          <w:sz w:val="22"/>
          <w:szCs w:val="22"/>
        </w:rPr>
        <w:t>irm</w:t>
      </w:r>
      <w:r>
        <w:rPr>
          <w:rFonts w:ascii="Arial" w:eastAsia="Arial" w:hAnsi="Arial" w:cs="Arial"/>
          <w:sz w:val="22"/>
          <w:szCs w:val="22"/>
        </w:rPr>
        <w:t>ing</w:t>
      </w:r>
      <w:r>
        <w:rPr>
          <w:rFonts w:ascii="Arial" w:eastAsia="Arial" w:hAnsi="Arial" w:cs="Arial"/>
          <w:sz w:val="22"/>
          <w:szCs w:val="22"/>
        </w:rPr>
        <w:t xml:space="preserve"> FY</w:t>
      </w:r>
      <w:r>
        <w:rPr>
          <w:rFonts w:ascii="Arial" w:eastAsia="Arial" w:hAnsi="Arial" w:cs="Arial"/>
          <w:sz w:val="22"/>
          <w:szCs w:val="22"/>
        </w:rPr>
        <w:t xml:space="preserve"> 2019 Revenue and Adj</w:t>
      </w:r>
      <w:r>
        <w:rPr>
          <w:rFonts w:ascii="Arial" w:eastAsia="Arial" w:hAnsi="Arial" w:cs="Arial"/>
          <w:sz w:val="22"/>
          <w:szCs w:val="22"/>
        </w:rPr>
        <w:t>usted EBITDA margin guidance ranges</w:t>
      </w:r>
    </w:p>
    <w:p>
      <w:pPr>
        <w:spacing w:before="0" w:after="0" w:line="348" w:lineRule="auto"/>
        <w:ind w:left="720" w:hanging="360"/>
        <w:rPr>
          <w:sz w:val="22"/>
          <w:szCs w:val="22"/>
        </w:rPr>
      </w:pPr>
      <w:r>
        <w:rPr>
          <w:rFonts w:ascii="Arial" w:eastAsia="Arial" w:hAnsi="Arial" w:cs="Arial"/>
          <w:sz w:val="22"/>
          <w:szCs w:val="22"/>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Ex</w:t>
      </w:r>
      <w:r>
        <w:rPr>
          <w:rFonts w:ascii="Arial" w:eastAsia="Arial" w:hAnsi="Arial" w:cs="Arial"/>
          <w:sz w:val="22"/>
          <w:szCs w:val="22"/>
        </w:rPr>
        <w:t>pect to complete c</w:t>
      </w:r>
      <w:r>
        <w:rPr>
          <w:rFonts w:ascii="Arial" w:eastAsia="Arial" w:hAnsi="Arial" w:cs="Arial"/>
          <w:sz w:val="22"/>
          <w:szCs w:val="22"/>
        </w:rPr>
        <w:t>omprehensive Strategic and Operational review</w:t>
      </w:r>
      <w:r>
        <w:rPr>
          <w:rFonts w:ascii="Arial" w:eastAsia="Arial" w:hAnsi="Arial" w:cs="Arial"/>
          <w:sz w:val="22"/>
          <w:szCs w:val="22"/>
        </w:rPr>
        <w:t xml:space="preserve"> </w:t>
      </w:r>
      <w:r>
        <w:rPr>
          <w:rFonts w:ascii="Arial" w:eastAsia="Arial" w:hAnsi="Arial" w:cs="Arial"/>
          <w:sz w:val="22"/>
          <w:szCs w:val="22"/>
        </w:rPr>
        <w:t>in late Q4 2019</w:t>
      </w:r>
      <w:r>
        <w:rPr>
          <w:rFonts w:ascii="Arial" w:eastAsia="Arial" w:hAnsi="Arial" w:cs="Arial"/>
          <w:sz w:val="22"/>
          <w:szCs w:val="22"/>
        </w:rPr>
        <w:t xml:space="preserve"> </w:t>
      </w:r>
      <w:r>
        <w:rPr>
          <w:rFonts w:ascii="Arial" w:eastAsia="Arial" w:hAnsi="Arial" w:cs="Arial"/>
          <w:sz w:val="22"/>
          <w:szCs w:val="22"/>
        </w:rPr>
        <w:t>or early Q1 2020</w:t>
      </w:r>
    </w:p>
    <w:p>
      <w:pPr>
        <w:spacing w:before="0" w:after="0" w:line="348" w:lineRule="auto"/>
        <w:rPr>
          <w:rFonts w:ascii="Times New Roman" w:eastAsia="Times New Roman" w:hAnsi="Times New Roman" w:cs="Times New Roman"/>
        </w:rPr>
      </w:pPr>
    </w:p>
    <w:p>
      <w:pPr>
        <w:spacing w:before="0" w:after="0" w:line="348" w:lineRule="auto"/>
        <w:rPr>
          <w:sz w:val="22"/>
          <w:szCs w:val="22"/>
        </w:rPr>
      </w:pPr>
      <w:r>
        <w:rPr>
          <w:rFonts w:ascii="Arial" w:eastAsia="Arial" w:hAnsi="Arial" w:cs="Arial"/>
          <w:sz w:val="22"/>
          <w:szCs w:val="22"/>
        </w:rPr>
        <w:t xml:space="preserve">FLORHAM PARK, NJ, </w:t>
      </w:r>
      <w:r>
        <w:rPr>
          <w:rFonts w:ascii="Arial" w:eastAsia="Arial" w:hAnsi="Arial" w:cs="Arial"/>
          <w:sz w:val="22"/>
          <w:szCs w:val="22"/>
        </w:rPr>
        <w:t>November</w:t>
      </w:r>
      <w:r>
        <w:rPr>
          <w:rFonts w:ascii="Arial" w:eastAsia="Arial" w:hAnsi="Arial" w:cs="Arial"/>
          <w:sz w:val="22"/>
          <w:szCs w:val="22"/>
        </w:rPr>
        <w:t> </w:t>
      </w:r>
      <w:r>
        <w:rPr>
          <w:rFonts w:ascii="Arial" w:eastAsia="Arial" w:hAnsi="Arial" w:cs="Arial"/>
          <w:sz w:val="22"/>
          <w:szCs w:val="22"/>
        </w:rPr>
        <w:t>6, 2019</w:t>
      </w:r>
      <w:r>
        <w:rPr>
          <w:rFonts w:ascii="Arial" w:eastAsia="Arial" w:hAnsi="Arial" w:cs="Arial"/>
          <w:sz w:val="22"/>
          <w:szCs w:val="22"/>
        </w:rPr>
        <w:t xml:space="preserve"> - Conduent (NYSE: CNDT), </w:t>
      </w:r>
      <w:r>
        <w:rPr>
          <w:rFonts w:ascii="Arial" w:eastAsia="Arial" w:hAnsi="Arial" w:cs="Arial"/>
          <w:sz w:val="22"/>
          <w:szCs w:val="22"/>
        </w:rPr>
        <w:t xml:space="preserve">a </w:t>
      </w:r>
      <w:r>
        <w:rPr>
          <w:rFonts w:ascii="Arial" w:eastAsia="Arial" w:hAnsi="Arial" w:cs="Arial"/>
          <w:sz w:val="22"/>
          <w:szCs w:val="22"/>
        </w:rPr>
        <w:t>service</w:t>
      </w:r>
      <w:r>
        <w:rPr>
          <w:rFonts w:ascii="Arial" w:eastAsia="Arial" w:hAnsi="Arial" w:cs="Arial"/>
          <w:sz w:val="22"/>
          <w:szCs w:val="22"/>
        </w:rPr>
        <w:t>s</w:t>
      </w:r>
      <w:r>
        <w:rPr>
          <w:rFonts w:ascii="Arial" w:eastAsia="Arial" w:hAnsi="Arial" w:cs="Arial"/>
          <w:sz w:val="22"/>
          <w:szCs w:val="22"/>
        </w:rPr>
        <w:t xml:space="preserve"> and solutions company</w:t>
      </w:r>
      <w:r>
        <w:rPr>
          <w:rFonts w:ascii="Arial" w:eastAsia="Arial" w:hAnsi="Arial" w:cs="Arial"/>
          <w:sz w:val="22"/>
          <w:szCs w:val="22"/>
        </w:rPr>
        <w:t xml:space="preserve">, today announced its </w:t>
      </w:r>
      <w:r>
        <w:rPr>
          <w:rFonts w:ascii="Arial" w:eastAsia="Arial" w:hAnsi="Arial" w:cs="Arial"/>
          <w:sz w:val="22"/>
          <w:szCs w:val="22"/>
        </w:rPr>
        <w:t>third</w:t>
      </w:r>
      <w:r>
        <w:rPr>
          <w:rFonts w:ascii="Arial" w:eastAsia="Arial" w:hAnsi="Arial" w:cs="Arial"/>
          <w:sz w:val="22"/>
          <w:szCs w:val="22"/>
        </w:rPr>
        <w:t xml:space="preserve"> quarter </w:t>
      </w:r>
      <w:r>
        <w:rPr>
          <w:rFonts w:ascii="Arial" w:eastAsia="Arial" w:hAnsi="Arial" w:cs="Arial"/>
          <w:sz w:val="22"/>
          <w:szCs w:val="22"/>
        </w:rPr>
        <w:t>2019</w:t>
      </w:r>
      <w:r>
        <w:rPr>
          <w:rFonts w:ascii="Arial" w:eastAsia="Arial" w:hAnsi="Arial" w:cs="Arial"/>
          <w:sz w:val="22"/>
          <w:szCs w:val="22"/>
        </w:rPr>
        <w:t xml:space="preserve"> financial results.</w:t>
      </w:r>
      <w:r>
        <w:rPr>
          <w:rFonts w:ascii="Arial" w:eastAsia="Arial" w:hAnsi="Arial" w:cs="Arial"/>
          <w:sz w:val="22"/>
          <w:szCs w:val="22"/>
        </w:rPr>
        <w:t xml:space="preserve">  </w:t>
      </w:r>
    </w:p>
    <w:p>
      <w:pPr>
        <w:spacing w:before="0" w:after="0" w:line="348" w:lineRule="auto"/>
        <w:rPr>
          <w:rFonts w:ascii="Times New Roman" w:eastAsia="Times New Roman" w:hAnsi="Times New Roman" w:cs="Times New Roman"/>
        </w:rPr>
      </w:pPr>
    </w:p>
    <w:p>
      <w:pPr>
        <w:spacing w:before="0" w:after="0" w:line="348" w:lineRule="auto"/>
        <w:rPr>
          <w:sz w:val="22"/>
          <w:szCs w:val="22"/>
        </w:rPr>
      </w:pPr>
      <w:r>
        <w:rPr>
          <w:rFonts w:ascii="Arial" w:eastAsia="Arial" w:hAnsi="Arial" w:cs="Arial"/>
          <w:sz w:val="22"/>
          <w:szCs w:val="22"/>
        </w:rPr>
        <w:t>"</w:t>
      </w:r>
      <w:r>
        <w:rPr>
          <w:rFonts w:ascii="Arial" w:eastAsia="Arial" w:hAnsi="Arial" w:cs="Arial"/>
          <w:sz w:val="22"/>
          <w:szCs w:val="22"/>
        </w:rPr>
        <w:t>Over the last 90 da</w:t>
      </w:r>
      <w:r>
        <w:rPr>
          <w:rFonts w:ascii="Arial" w:eastAsia="Arial" w:hAnsi="Arial" w:cs="Arial"/>
          <w:sz w:val="22"/>
          <w:szCs w:val="22"/>
        </w:rPr>
        <w:t>ys</w:t>
      </w:r>
      <w:r>
        <w:rPr>
          <w:rFonts w:ascii="Arial" w:eastAsia="Arial" w:hAnsi="Arial" w:cs="Arial"/>
          <w:sz w:val="22"/>
          <w:szCs w:val="22"/>
        </w:rPr>
        <w:t xml:space="preserve">, the </w:t>
      </w:r>
      <w:r>
        <w:rPr>
          <w:rFonts w:ascii="Arial" w:eastAsia="Arial" w:hAnsi="Arial" w:cs="Arial"/>
          <w:sz w:val="22"/>
          <w:szCs w:val="22"/>
        </w:rPr>
        <w:t>team</w:t>
      </w:r>
      <w:r>
        <w:rPr>
          <w:rFonts w:ascii="Arial" w:eastAsia="Arial" w:hAnsi="Arial" w:cs="Arial"/>
          <w:sz w:val="22"/>
          <w:szCs w:val="22"/>
        </w:rPr>
        <w:t xml:space="preserve"> has </w:t>
      </w:r>
      <w:r>
        <w:rPr>
          <w:rFonts w:ascii="Arial" w:eastAsia="Arial" w:hAnsi="Arial" w:cs="Arial"/>
          <w:sz w:val="22"/>
          <w:szCs w:val="22"/>
        </w:rPr>
        <w:t xml:space="preserve">started to build on the foundational work </w:t>
      </w:r>
      <w:r>
        <w:rPr>
          <w:rFonts w:ascii="Arial" w:eastAsia="Arial" w:hAnsi="Arial" w:cs="Arial"/>
          <w:sz w:val="22"/>
          <w:szCs w:val="22"/>
        </w:rPr>
        <w:t xml:space="preserve">that was </w:t>
      </w:r>
      <w:r>
        <w:rPr>
          <w:rFonts w:ascii="Arial" w:eastAsia="Arial" w:hAnsi="Arial" w:cs="Arial"/>
          <w:sz w:val="22"/>
          <w:szCs w:val="22"/>
        </w:rPr>
        <w:t>dev</w:t>
      </w:r>
      <w:r>
        <w:rPr>
          <w:rFonts w:ascii="Arial" w:eastAsia="Arial" w:hAnsi="Arial" w:cs="Arial"/>
          <w:sz w:val="22"/>
          <w:szCs w:val="22"/>
        </w:rPr>
        <w:t xml:space="preserve">eloped </w:t>
      </w:r>
      <w:r>
        <w:rPr>
          <w:rFonts w:ascii="Arial" w:eastAsia="Arial" w:hAnsi="Arial" w:cs="Arial"/>
          <w:sz w:val="22"/>
          <w:szCs w:val="22"/>
        </w:rPr>
        <w:t>over</w:t>
      </w:r>
      <w:r>
        <w:rPr>
          <w:rFonts w:ascii="Arial" w:eastAsia="Arial" w:hAnsi="Arial" w:cs="Arial"/>
          <w:sz w:val="22"/>
          <w:szCs w:val="22"/>
        </w:rPr>
        <w:t xml:space="preserve"> </w:t>
      </w:r>
      <w:r>
        <w:rPr>
          <w:rFonts w:ascii="Arial" w:eastAsia="Arial" w:hAnsi="Arial" w:cs="Arial"/>
          <w:sz w:val="22"/>
          <w:szCs w:val="22"/>
        </w:rPr>
        <w:t xml:space="preserve">the </w:t>
      </w:r>
      <w:r>
        <w:rPr>
          <w:rFonts w:ascii="Arial" w:eastAsia="Arial" w:hAnsi="Arial" w:cs="Arial"/>
          <w:sz w:val="22"/>
          <w:szCs w:val="22"/>
        </w:rPr>
        <w:t>past three years</w:t>
      </w:r>
      <w:r>
        <w:rPr>
          <w:rFonts w:ascii="Arial" w:eastAsia="Arial" w:hAnsi="Arial" w:cs="Arial"/>
          <w:sz w:val="22"/>
          <w:szCs w:val="22"/>
        </w:rPr>
        <w:t>,</w:t>
      </w:r>
      <w:r>
        <w:rPr>
          <w:rFonts w:ascii="Arial" w:eastAsia="Arial" w:hAnsi="Arial" w:cs="Arial"/>
          <w:sz w:val="22"/>
          <w:szCs w:val="22"/>
        </w:rPr>
        <w:t>"</w:t>
      </w:r>
      <w:r>
        <w:rPr>
          <w:rFonts w:ascii="Arial" w:eastAsia="Arial" w:hAnsi="Arial" w:cs="Arial"/>
          <w:sz w:val="22"/>
          <w:szCs w:val="22"/>
        </w:rPr>
        <w:t xml:space="preserve"> said</w:t>
      </w:r>
      <w:r>
        <w:rPr>
          <w:rFonts w:ascii="Arial" w:eastAsia="Arial" w:hAnsi="Arial" w:cs="Arial"/>
          <w:sz w:val="22"/>
          <w:szCs w:val="22"/>
        </w:rPr>
        <w:t xml:space="preserve"> Cond</w:t>
      </w:r>
      <w:r>
        <w:rPr>
          <w:rFonts w:ascii="Arial" w:eastAsia="Arial" w:hAnsi="Arial" w:cs="Arial"/>
          <w:sz w:val="22"/>
          <w:szCs w:val="22"/>
        </w:rPr>
        <w:t>u</w:t>
      </w:r>
      <w:r>
        <w:rPr>
          <w:rFonts w:ascii="Arial" w:eastAsia="Arial" w:hAnsi="Arial" w:cs="Arial"/>
          <w:sz w:val="22"/>
          <w:szCs w:val="22"/>
        </w:rPr>
        <w:t>e</w:t>
      </w:r>
      <w:r>
        <w:rPr>
          <w:rFonts w:ascii="Arial" w:eastAsia="Arial" w:hAnsi="Arial" w:cs="Arial"/>
          <w:sz w:val="22"/>
          <w:szCs w:val="22"/>
        </w:rPr>
        <w:t>nt CEO</w:t>
      </w:r>
      <w:r>
        <w:rPr>
          <w:rFonts w:ascii="Arial" w:eastAsia="Arial" w:hAnsi="Arial" w:cs="Arial"/>
          <w:sz w:val="22"/>
          <w:szCs w:val="22"/>
        </w:rPr>
        <w:t>, Cliff Skelton</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"While</w:t>
      </w:r>
      <w:r>
        <w:rPr>
          <w:rFonts w:ascii="Arial" w:eastAsia="Arial" w:hAnsi="Arial" w:cs="Arial"/>
          <w:sz w:val="22"/>
          <w:szCs w:val="22"/>
        </w:rPr>
        <w:t xml:space="preserve"> our</w:t>
      </w:r>
      <w:r>
        <w:rPr>
          <w:rFonts w:ascii="Arial" w:eastAsia="Arial" w:hAnsi="Arial" w:cs="Arial"/>
          <w:sz w:val="22"/>
          <w:szCs w:val="22"/>
        </w:rPr>
        <w:t xml:space="preserve"> </w:t>
      </w:r>
      <w:r>
        <w:rPr>
          <w:rFonts w:ascii="Arial" w:eastAsia="Arial" w:hAnsi="Arial" w:cs="Arial"/>
          <w:sz w:val="22"/>
          <w:szCs w:val="22"/>
        </w:rPr>
        <w:t>efforts</w:t>
      </w:r>
      <w:r>
        <w:rPr>
          <w:rFonts w:ascii="Arial" w:eastAsia="Arial" w:hAnsi="Arial" w:cs="Arial"/>
          <w:sz w:val="22"/>
          <w:szCs w:val="22"/>
        </w:rPr>
        <w:t xml:space="preserve"> o</w:t>
      </w:r>
      <w:r>
        <w:rPr>
          <w:rFonts w:ascii="Arial" w:eastAsia="Arial" w:hAnsi="Arial" w:cs="Arial"/>
          <w:sz w:val="22"/>
          <w:szCs w:val="22"/>
        </w:rPr>
        <w:t>n</w:t>
      </w:r>
      <w:r>
        <w:rPr>
          <w:rFonts w:ascii="Arial" w:eastAsia="Arial" w:hAnsi="Arial" w:cs="Arial"/>
          <w:sz w:val="22"/>
          <w:szCs w:val="22"/>
        </w:rPr>
        <w:t xml:space="preserve"> </w:t>
      </w:r>
      <w:r>
        <w:rPr>
          <w:rFonts w:ascii="Arial" w:eastAsia="Arial" w:hAnsi="Arial" w:cs="Arial"/>
          <w:sz w:val="22"/>
          <w:szCs w:val="22"/>
        </w:rPr>
        <w:t>growing</w:t>
      </w:r>
      <w:r>
        <w:rPr>
          <w:rFonts w:ascii="Arial" w:eastAsia="Arial" w:hAnsi="Arial" w:cs="Arial"/>
          <w:sz w:val="22"/>
          <w:szCs w:val="22"/>
        </w:rPr>
        <w:t xml:space="preserve"> new business signings </w:t>
      </w:r>
      <w:r>
        <w:rPr>
          <w:rFonts w:ascii="Arial" w:eastAsia="Arial" w:hAnsi="Arial" w:cs="Arial"/>
          <w:sz w:val="22"/>
          <w:szCs w:val="22"/>
        </w:rPr>
        <w:t xml:space="preserve">will not lead to immediate results, we are </w:t>
      </w:r>
      <w:r>
        <w:rPr>
          <w:rFonts w:ascii="Arial" w:eastAsia="Arial" w:hAnsi="Arial" w:cs="Arial"/>
          <w:sz w:val="22"/>
          <w:szCs w:val="22"/>
        </w:rPr>
        <w:t>focused</w:t>
      </w:r>
      <w:r>
        <w:rPr>
          <w:rFonts w:ascii="Arial" w:eastAsia="Arial" w:hAnsi="Arial" w:cs="Arial"/>
          <w:sz w:val="22"/>
          <w:szCs w:val="22"/>
        </w:rPr>
        <w:t xml:space="preserve"> on driving improvement in</w:t>
      </w:r>
      <w:r>
        <w:rPr>
          <w:rFonts w:ascii="Arial" w:eastAsia="Arial" w:hAnsi="Arial" w:cs="Arial"/>
          <w:sz w:val="22"/>
          <w:szCs w:val="22"/>
        </w:rPr>
        <w:t xml:space="preserve"> both sales and operational performance. </w:t>
      </w:r>
      <w:r>
        <w:rPr>
          <w:rFonts w:ascii="Arial" w:eastAsia="Arial" w:hAnsi="Arial" w:cs="Arial"/>
          <w:sz w:val="22"/>
          <w:szCs w:val="22"/>
        </w:rPr>
        <w:t>We hope to see the team's hard</w:t>
      </w:r>
      <w:r>
        <w:rPr>
          <w:rFonts w:ascii="Arial" w:eastAsia="Arial" w:hAnsi="Arial" w:cs="Arial"/>
          <w:sz w:val="22"/>
          <w:szCs w:val="22"/>
        </w:rPr>
        <w:t xml:space="preserve"> </w:t>
      </w:r>
      <w:r>
        <w:rPr>
          <w:rFonts w:ascii="Arial" w:eastAsia="Arial" w:hAnsi="Arial" w:cs="Arial"/>
          <w:sz w:val="22"/>
          <w:szCs w:val="22"/>
        </w:rPr>
        <w:t xml:space="preserve">work manifest </w:t>
      </w:r>
      <w:r>
        <w:rPr>
          <w:rFonts w:ascii="Arial" w:eastAsia="Arial" w:hAnsi="Arial" w:cs="Arial"/>
          <w:sz w:val="22"/>
          <w:szCs w:val="22"/>
        </w:rPr>
        <w:t xml:space="preserve">in our leading indicators in the </w:t>
      </w:r>
      <w:r>
        <w:rPr>
          <w:rFonts w:ascii="Arial" w:eastAsia="Arial" w:hAnsi="Arial" w:cs="Arial"/>
          <w:sz w:val="22"/>
          <w:szCs w:val="22"/>
        </w:rPr>
        <w:t>near-term</w:t>
      </w:r>
      <w:r>
        <w:rPr>
          <w:rFonts w:ascii="Arial" w:eastAsia="Arial" w:hAnsi="Arial" w:cs="Arial"/>
          <w:sz w:val="22"/>
          <w:szCs w:val="22"/>
        </w:rPr>
        <w:t>.</w:t>
      </w:r>
      <w:r>
        <w:rPr>
          <w:rFonts w:ascii="Arial" w:eastAsia="Arial" w:hAnsi="Arial" w:cs="Arial"/>
          <w:sz w:val="22"/>
          <w:szCs w:val="22"/>
        </w:rPr>
        <w:t>"</w:t>
      </w:r>
    </w:p>
    <w:p>
      <w:pPr>
        <w:spacing w:before="0" w:after="0" w:line="348" w:lineRule="auto"/>
        <w:rPr>
          <w:rFonts w:ascii="Times New Roman" w:eastAsia="Times New Roman" w:hAnsi="Times New Roman" w:cs="Times New Roman"/>
        </w:rPr>
      </w:pPr>
    </w:p>
    <w:p>
      <w:pPr>
        <w:spacing w:before="0" w:after="0" w:line="348" w:lineRule="auto"/>
        <w:rPr>
          <w:sz w:val="22"/>
          <w:szCs w:val="22"/>
        </w:rPr>
      </w:pPr>
      <w:r>
        <w:rPr>
          <w:rFonts w:ascii="Arial" w:eastAsia="Arial" w:hAnsi="Arial" w:cs="Arial"/>
          <w:sz w:val="22"/>
          <w:szCs w:val="22"/>
        </w:rPr>
        <w:t>"</w:t>
      </w:r>
      <w:r>
        <w:rPr>
          <w:rFonts w:ascii="Arial" w:eastAsia="Arial" w:hAnsi="Arial" w:cs="Arial"/>
          <w:sz w:val="22"/>
          <w:szCs w:val="22"/>
        </w:rPr>
        <w:t>I</w:t>
      </w:r>
      <w:r>
        <w:rPr>
          <w:rFonts w:ascii="Arial" w:eastAsia="Arial" w:hAnsi="Arial" w:cs="Arial"/>
          <w:sz w:val="22"/>
          <w:szCs w:val="22"/>
        </w:rPr>
        <w:t>n conjunction with our Board,</w:t>
      </w:r>
      <w:r>
        <w:rPr>
          <w:rFonts w:ascii="Arial" w:eastAsia="Arial" w:hAnsi="Arial" w:cs="Arial"/>
          <w:sz w:val="22"/>
          <w:szCs w:val="22"/>
        </w:rPr>
        <w:t xml:space="preserve"> </w:t>
      </w:r>
      <w:r>
        <w:rPr>
          <w:rFonts w:ascii="Arial" w:eastAsia="Arial" w:hAnsi="Arial" w:cs="Arial"/>
          <w:sz w:val="22"/>
          <w:szCs w:val="22"/>
        </w:rPr>
        <w:t>we</w:t>
      </w:r>
      <w:r>
        <w:rPr>
          <w:rFonts w:ascii="Arial" w:eastAsia="Arial" w:hAnsi="Arial" w:cs="Arial"/>
          <w:sz w:val="22"/>
          <w:szCs w:val="22"/>
        </w:rPr>
        <w:t xml:space="preserve"> </w:t>
      </w:r>
      <w:r>
        <w:rPr>
          <w:rFonts w:ascii="Arial" w:eastAsia="Arial" w:hAnsi="Arial" w:cs="Arial"/>
          <w:sz w:val="22"/>
          <w:szCs w:val="22"/>
        </w:rPr>
        <w:t>also</w:t>
      </w:r>
      <w:r>
        <w:rPr>
          <w:rFonts w:ascii="Arial" w:eastAsia="Arial" w:hAnsi="Arial" w:cs="Arial"/>
          <w:sz w:val="22"/>
          <w:szCs w:val="22"/>
        </w:rPr>
        <w:t xml:space="preserve"> are making progress </w:t>
      </w:r>
      <w:r>
        <w:rPr>
          <w:rFonts w:ascii="Arial" w:eastAsia="Arial" w:hAnsi="Arial" w:cs="Arial"/>
          <w:sz w:val="22"/>
          <w:szCs w:val="22"/>
        </w:rPr>
        <w:t xml:space="preserve">on the </w:t>
      </w:r>
      <w:r>
        <w:rPr>
          <w:rFonts w:ascii="Arial" w:eastAsia="Arial" w:hAnsi="Arial" w:cs="Arial"/>
          <w:sz w:val="22"/>
          <w:szCs w:val="22"/>
        </w:rPr>
        <w:t>strategic</w:t>
      </w:r>
      <w:r>
        <w:rPr>
          <w:rFonts w:ascii="Arial" w:eastAsia="Arial" w:hAnsi="Arial" w:cs="Arial"/>
          <w:sz w:val="22"/>
          <w:szCs w:val="22"/>
        </w:rPr>
        <w:t xml:space="preserve"> and operational review," Skelton continued. </w:t>
      </w:r>
      <w:r>
        <w:rPr>
          <w:rFonts w:ascii="Arial" w:eastAsia="Arial" w:hAnsi="Arial" w:cs="Arial"/>
          <w:sz w:val="22"/>
          <w:szCs w:val="22"/>
        </w:rPr>
        <w:t xml:space="preserve"> </w:t>
      </w:r>
      <w:r>
        <w:rPr>
          <w:rFonts w:ascii="Arial" w:eastAsia="Arial" w:hAnsi="Arial" w:cs="Arial"/>
          <w:sz w:val="22"/>
          <w:szCs w:val="22"/>
        </w:rPr>
        <w:t xml:space="preserve">"We anticipate completion of the review </w:t>
      </w:r>
      <w:r>
        <w:rPr>
          <w:rFonts w:ascii="Arial" w:eastAsia="Arial" w:hAnsi="Arial" w:cs="Arial"/>
          <w:sz w:val="22"/>
          <w:szCs w:val="22"/>
        </w:rPr>
        <w:t>in late Q4 2019 or early Q1 2020</w:t>
      </w:r>
      <w:r>
        <w:rPr>
          <w:rFonts w:ascii="Arial" w:eastAsia="Arial" w:hAnsi="Arial" w:cs="Arial"/>
          <w:sz w:val="22"/>
          <w:szCs w:val="22"/>
        </w:rPr>
        <w:t xml:space="preserve"> and would aim to be</w:t>
      </w:r>
      <w:r>
        <w:rPr>
          <w:rFonts w:ascii="Arial" w:eastAsia="Arial" w:hAnsi="Arial" w:cs="Arial"/>
          <w:sz w:val="22"/>
          <w:szCs w:val="22"/>
        </w:rPr>
        <w:t>gin taking action on</w:t>
      </w:r>
      <w:r>
        <w:rPr>
          <w:rFonts w:ascii="Arial" w:eastAsia="Arial" w:hAnsi="Arial" w:cs="Arial"/>
          <w:sz w:val="22"/>
          <w:szCs w:val="22"/>
        </w:rPr>
        <w:t xml:space="preserve"> </w:t>
      </w:r>
      <w:r>
        <w:rPr>
          <w:rFonts w:ascii="Arial" w:eastAsia="Arial" w:hAnsi="Arial" w:cs="Arial"/>
          <w:sz w:val="22"/>
          <w:szCs w:val="22"/>
        </w:rPr>
        <w:t xml:space="preserve">any potential </w:t>
      </w:r>
      <w:r>
        <w:rPr>
          <w:rFonts w:ascii="Arial" w:eastAsia="Arial" w:hAnsi="Arial" w:cs="Arial"/>
          <w:sz w:val="22"/>
          <w:szCs w:val="22"/>
        </w:rPr>
        <w:t>d</w:t>
      </w:r>
      <w:r>
        <w:rPr>
          <w:rFonts w:ascii="Arial" w:eastAsia="Arial" w:hAnsi="Arial" w:cs="Arial"/>
          <w:sz w:val="22"/>
          <w:szCs w:val="22"/>
        </w:rPr>
        <w:t>ivestiture</w:t>
      </w:r>
      <w:r>
        <w:rPr>
          <w:rFonts w:ascii="Arial" w:eastAsia="Arial" w:hAnsi="Arial" w:cs="Arial"/>
          <w:sz w:val="22"/>
          <w:szCs w:val="22"/>
        </w:rPr>
        <w:t xml:space="preserve">s in </w:t>
      </w:r>
      <w:r>
        <w:rPr>
          <w:rFonts w:ascii="Arial" w:eastAsia="Arial" w:hAnsi="Arial" w:cs="Arial"/>
          <w:sz w:val="22"/>
          <w:szCs w:val="22"/>
        </w:rPr>
        <w:t>t</w:t>
      </w:r>
      <w:r>
        <w:rPr>
          <w:rFonts w:ascii="Arial" w:eastAsia="Arial" w:hAnsi="Arial" w:cs="Arial"/>
          <w:sz w:val="22"/>
          <w:szCs w:val="22"/>
        </w:rPr>
        <w:t>he first half of</w:t>
      </w:r>
      <w:r>
        <w:rPr>
          <w:rFonts w:ascii="Arial" w:eastAsia="Arial" w:hAnsi="Arial" w:cs="Arial"/>
          <w:sz w:val="22"/>
          <w:szCs w:val="22"/>
        </w:rPr>
        <w:t xml:space="preserve"> 2020. </w:t>
      </w:r>
      <w:r>
        <w:rPr>
          <w:rFonts w:ascii="Arial" w:eastAsia="Arial" w:hAnsi="Arial" w:cs="Arial"/>
          <w:sz w:val="22"/>
          <w:szCs w:val="22"/>
        </w:rPr>
        <w:t>The</w:t>
      </w:r>
      <w:r>
        <w:rPr>
          <w:rFonts w:ascii="Arial" w:eastAsia="Arial" w:hAnsi="Arial" w:cs="Arial"/>
          <w:sz w:val="22"/>
          <w:szCs w:val="22"/>
        </w:rPr>
        <w:t xml:space="preserve"> focus</w:t>
      </w:r>
      <w:r>
        <w:rPr>
          <w:rFonts w:ascii="Arial" w:eastAsia="Arial" w:hAnsi="Arial" w:cs="Arial"/>
          <w:sz w:val="22"/>
          <w:szCs w:val="22"/>
        </w:rPr>
        <w:t xml:space="preserve"> </w:t>
      </w:r>
      <w:r>
        <w:rPr>
          <w:rFonts w:ascii="Arial" w:eastAsia="Arial" w:hAnsi="Arial" w:cs="Arial"/>
          <w:sz w:val="22"/>
          <w:szCs w:val="22"/>
        </w:rPr>
        <w:t>of</w:t>
      </w:r>
      <w:r>
        <w:rPr>
          <w:rFonts w:ascii="Arial" w:eastAsia="Arial" w:hAnsi="Arial" w:cs="Arial"/>
          <w:sz w:val="22"/>
          <w:szCs w:val="22"/>
        </w:rPr>
        <w:t xml:space="preserve"> this review is </w:t>
      </w:r>
      <w:r>
        <w:rPr>
          <w:rFonts w:ascii="Arial" w:eastAsia="Arial" w:hAnsi="Arial" w:cs="Arial"/>
          <w:sz w:val="22"/>
          <w:szCs w:val="22"/>
        </w:rPr>
        <w:t xml:space="preserve">to </w:t>
      </w:r>
      <w:r>
        <w:rPr>
          <w:rFonts w:ascii="Arial" w:eastAsia="Arial" w:hAnsi="Arial" w:cs="Arial"/>
          <w:sz w:val="22"/>
          <w:szCs w:val="22"/>
        </w:rPr>
        <w:t>create</w:t>
      </w:r>
      <w:r>
        <w:rPr>
          <w:rFonts w:ascii="Arial" w:eastAsia="Arial" w:hAnsi="Arial" w:cs="Arial"/>
          <w:sz w:val="22"/>
          <w:szCs w:val="22"/>
        </w:rPr>
        <w:t xml:space="preserve"> shareholder value by looking at potentially divesting ass</w:t>
      </w:r>
      <w:r>
        <w:rPr>
          <w:rFonts w:ascii="Arial" w:eastAsia="Arial" w:hAnsi="Arial" w:cs="Arial"/>
          <w:sz w:val="22"/>
          <w:szCs w:val="22"/>
        </w:rPr>
        <w:t xml:space="preserve">ets </w:t>
      </w:r>
      <w:r>
        <w:rPr>
          <w:rFonts w:ascii="Arial" w:eastAsia="Arial" w:hAnsi="Arial" w:cs="Arial"/>
          <w:sz w:val="22"/>
          <w:szCs w:val="22"/>
        </w:rPr>
        <w:t xml:space="preserve">that </w:t>
      </w:r>
      <w:r>
        <w:rPr>
          <w:rFonts w:ascii="Arial" w:eastAsia="Arial" w:hAnsi="Arial" w:cs="Arial"/>
          <w:sz w:val="22"/>
          <w:szCs w:val="22"/>
        </w:rPr>
        <w:t xml:space="preserve">we believe </w:t>
      </w:r>
      <w:r>
        <w:rPr>
          <w:rFonts w:ascii="Arial" w:eastAsia="Arial" w:hAnsi="Arial" w:cs="Arial"/>
          <w:sz w:val="22"/>
          <w:szCs w:val="22"/>
        </w:rPr>
        <w:t>have a s</w:t>
      </w:r>
      <w:r>
        <w:rPr>
          <w:rFonts w:ascii="Arial" w:eastAsia="Arial" w:hAnsi="Arial" w:cs="Arial"/>
          <w:sz w:val="22"/>
          <w:szCs w:val="22"/>
        </w:rPr>
        <w:t>carcity value in the</w:t>
      </w:r>
      <w:r>
        <w:rPr>
          <w:rFonts w:ascii="Arial" w:eastAsia="Arial" w:hAnsi="Arial" w:cs="Arial"/>
          <w:sz w:val="22"/>
          <w:szCs w:val="22"/>
        </w:rPr>
        <w:t xml:space="preserve"> market</w:t>
      </w:r>
      <w:r>
        <w:rPr>
          <w:rFonts w:ascii="Arial" w:eastAsia="Arial" w:hAnsi="Arial" w:cs="Arial"/>
          <w:sz w:val="22"/>
          <w:szCs w:val="22"/>
        </w:rPr>
        <w:t xml:space="preserve"> and</w:t>
      </w:r>
      <w:r>
        <w:rPr>
          <w:rFonts w:ascii="Arial" w:eastAsia="Arial" w:hAnsi="Arial" w:cs="Arial"/>
          <w:sz w:val="22"/>
          <w:szCs w:val="22"/>
        </w:rPr>
        <w:t xml:space="preserve"> potentially may</w:t>
      </w:r>
      <w:r>
        <w:rPr>
          <w:rFonts w:ascii="Arial" w:eastAsia="Arial" w:hAnsi="Arial" w:cs="Arial"/>
          <w:sz w:val="22"/>
          <w:szCs w:val="22"/>
        </w:rPr>
        <w:t xml:space="preserve"> command a premium, while </w:t>
      </w:r>
      <w:r>
        <w:rPr>
          <w:rFonts w:ascii="Arial" w:eastAsia="Arial" w:hAnsi="Arial" w:cs="Arial"/>
          <w:sz w:val="22"/>
          <w:szCs w:val="22"/>
        </w:rPr>
        <w:t xml:space="preserve">seeking to </w:t>
      </w:r>
      <w:r>
        <w:rPr>
          <w:rFonts w:ascii="Arial" w:eastAsia="Arial" w:hAnsi="Arial" w:cs="Arial"/>
          <w:sz w:val="22"/>
          <w:szCs w:val="22"/>
        </w:rPr>
        <w:t>simplify</w:t>
      </w:r>
      <w:r>
        <w:rPr>
          <w:rFonts w:ascii="Arial" w:eastAsia="Arial" w:hAnsi="Arial" w:cs="Arial"/>
          <w:sz w:val="22"/>
          <w:szCs w:val="22"/>
        </w:rPr>
        <w:t xml:space="preserve"> </w:t>
      </w:r>
      <w:r>
        <w:rPr>
          <w:rFonts w:ascii="Arial" w:eastAsia="Arial" w:hAnsi="Arial" w:cs="Arial"/>
          <w:sz w:val="22"/>
          <w:szCs w:val="22"/>
        </w:rPr>
        <w:t>the remaining</w:t>
      </w:r>
      <w:r>
        <w:rPr>
          <w:rFonts w:ascii="Arial" w:eastAsia="Arial" w:hAnsi="Arial" w:cs="Arial"/>
          <w:sz w:val="22"/>
          <w:szCs w:val="22"/>
        </w:rPr>
        <w:t xml:space="preserve"> </w:t>
      </w:r>
      <w:r>
        <w:rPr>
          <w:rFonts w:ascii="Arial" w:eastAsia="Arial" w:hAnsi="Arial" w:cs="Arial"/>
          <w:sz w:val="22"/>
          <w:szCs w:val="22"/>
        </w:rPr>
        <w:t>c</w:t>
      </w:r>
      <w:r>
        <w:rPr>
          <w:rFonts w:ascii="Arial" w:eastAsia="Arial" w:hAnsi="Arial" w:cs="Arial"/>
          <w:sz w:val="22"/>
          <w:szCs w:val="22"/>
        </w:rPr>
        <w:t>o</w:t>
      </w:r>
      <w:r>
        <w:rPr>
          <w:rFonts w:ascii="Arial" w:eastAsia="Arial" w:hAnsi="Arial" w:cs="Arial"/>
          <w:sz w:val="22"/>
          <w:szCs w:val="22"/>
        </w:rPr>
        <w:t>mpany</w:t>
      </w:r>
      <w:r>
        <w:rPr>
          <w:rFonts w:ascii="Arial" w:eastAsia="Arial" w:hAnsi="Arial" w:cs="Arial"/>
          <w:sz w:val="22"/>
          <w:szCs w:val="22"/>
        </w:rPr>
        <w:t xml:space="preserve"> </w:t>
      </w:r>
      <w:r>
        <w:rPr>
          <w:rFonts w:ascii="Arial" w:eastAsia="Arial" w:hAnsi="Arial" w:cs="Arial"/>
          <w:sz w:val="22"/>
          <w:szCs w:val="22"/>
        </w:rPr>
        <w:t>t</w:t>
      </w:r>
      <w:r>
        <w:rPr>
          <w:rFonts w:ascii="Arial" w:eastAsia="Arial" w:hAnsi="Arial" w:cs="Arial"/>
          <w:sz w:val="22"/>
          <w:szCs w:val="22"/>
        </w:rPr>
        <w:t>o</w:t>
      </w:r>
      <w:r>
        <w:rPr>
          <w:rFonts w:ascii="Arial" w:eastAsia="Arial" w:hAnsi="Arial" w:cs="Arial"/>
          <w:sz w:val="22"/>
          <w:szCs w:val="22"/>
        </w:rPr>
        <w:t xml:space="preserve"> take advantage of </w:t>
      </w:r>
      <w:r>
        <w:rPr>
          <w:rFonts w:ascii="Arial" w:eastAsia="Arial" w:hAnsi="Arial" w:cs="Arial"/>
          <w:sz w:val="22"/>
          <w:szCs w:val="22"/>
        </w:rPr>
        <w:t>strong market opportunit</w:t>
      </w:r>
      <w:r>
        <w:rPr>
          <w:rFonts w:ascii="Arial" w:eastAsia="Arial" w:hAnsi="Arial" w:cs="Arial"/>
          <w:sz w:val="22"/>
          <w:szCs w:val="22"/>
        </w:rPr>
        <w:t>ies</w:t>
      </w:r>
      <w:r>
        <w:rPr>
          <w:rFonts w:ascii="Arial" w:eastAsia="Arial" w:hAnsi="Arial" w:cs="Arial"/>
          <w:sz w:val="22"/>
          <w:szCs w:val="22"/>
        </w:rPr>
        <w:t xml:space="preserve"> and gro</w:t>
      </w:r>
      <w:r>
        <w:rPr>
          <w:rFonts w:ascii="Arial" w:eastAsia="Arial" w:hAnsi="Arial" w:cs="Arial"/>
          <w:sz w:val="22"/>
          <w:szCs w:val="22"/>
        </w:rPr>
        <w:t>w</w:t>
      </w:r>
      <w:r>
        <w:rPr>
          <w:rFonts w:ascii="Arial" w:eastAsia="Arial" w:hAnsi="Arial" w:cs="Arial"/>
          <w:sz w:val="22"/>
          <w:szCs w:val="22"/>
        </w:rPr>
        <w:t>th pr</w:t>
      </w:r>
      <w:r>
        <w:rPr>
          <w:rFonts w:ascii="Arial" w:eastAsia="Arial" w:hAnsi="Arial" w:cs="Arial"/>
          <w:sz w:val="22"/>
          <w:szCs w:val="22"/>
        </w:rPr>
        <w:t xml:space="preserve">ospects." </w:t>
      </w:r>
      <w:r>
        <w:rPr>
          <w:rFonts w:ascii="Arial" w:eastAsia="Arial" w:hAnsi="Arial" w:cs="Arial"/>
          <w:sz w:val="22"/>
          <w:szCs w:val="22"/>
        </w:rPr>
        <w:t xml:space="preserve"> </w:t>
      </w:r>
    </w:p>
    <w:p>
      <w:pPr>
        <w:spacing w:before="0" w:after="0" w:line="348" w:lineRule="auto"/>
        <w:rPr>
          <w:rFonts w:ascii="Times New Roman" w:eastAsia="Times New Roman" w:hAnsi="Times New Roman" w:cs="Times New Roman"/>
        </w:rPr>
      </w:pPr>
    </w:p>
    <w:p>
      <w:pPr>
        <w:keepNext/>
        <w:keepLines/>
        <w:widowControl w:val="0"/>
        <w:spacing w:before="0" w:after="0" w:line="348" w:lineRule="auto"/>
        <w:rPr>
          <w:sz w:val="22"/>
          <w:szCs w:val="22"/>
        </w:rPr>
      </w:pPr>
      <w:r>
        <w:rPr>
          <w:rFonts w:ascii="Arial" w:eastAsia="Arial" w:hAnsi="Arial" w:cs="Arial"/>
          <w:b/>
          <w:bCs/>
          <w:sz w:val="22"/>
          <w:szCs w:val="22"/>
        </w:rPr>
        <w:t>Third</w:t>
      </w:r>
      <w:r>
        <w:rPr>
          <w:rFonts w:ascii="Arial" w:eastAsia="Arial" w:hAnsi="Arial" w:cs="Arial"/>
          <w:b/>
          <w:bCs/>
          <w:sz w:val="22"/>
          <w:szCs w:val="22"/>
        </w:rPr>
        <w:t xml:space="preserve"> Quarter </w:t>
      </w:r>
      <w:r>
        <w:rPr>
          <w:rFonts w:ascii="Arial" w:eastAsia="Arial" w:hAnsi="Arial" w:cs="Arial"/>
          <w:b/>
          <w:bCs/>
          <w:sz w:val="22"/>
          <w:szCs w:val="22"/>
        </w:rPr>
        <w:t>2019</w:t>
      </w:r>
      <w:r>
        <w:rPr>
          <w:rFonts w:ascii="Arial" w:eastAsia="Arial" w:hAnsi="Arial" w:cs="Arial"/>
          <w:b/>
          <w:bCs/>
          <w:sz w:val="22"/>
          <w:szCs w:val="22"/>
        </w:rPr>
        <w:t xml:space="preserve"> Results</w:t>
      </w:r>
    </w:p>
    <w:p>
      <w:pPr>
        <w:keepNext/>
        <w:keepLines/>
        <w:widowControl w:val="0"/>
        <w:spacing w:before="0" w:after="0"/>
        <w:rPr>
          <w:rFonts w:ascii="Times New Roman" w:eastAsia="Times New Roman" w:hAnsi="Times New Roman" w:cs="Times New Roman"/>
        </w:rPr>
      </w:pPr>
    </w:p>
    <w:p>
      <w:pPr>
        <w:keepNext/>
        <w:keepLines/>
        <w:widowControl w:val="0"/>
        <w:spacing w:before="0" w:after="0" w:line="348" w:lineRule="auto"/>
        <w:rPr>
          <w:sz w:val="22"/>
          <w:szCs w:val="22"/>
        </w:rPr>
      </w:pPr>
      <w:r>
        <w:rPr>
          <w:rFonts w:ascii="Arial" w:eastAsia="Arial" w:hAnsi="Arial" w:cs="Arial"/>
          <w:sz w:val="22"/>
          <w:szCs w:val="22"/>
        </w:rPr>
        <w:t>Third</w:t>
      </w:r>
      <w:r>
        <w:rPr>
          <w:rFonts w:ascii="Arial" w:eastAsia="Arial" w:hAnsi="Arial" w:cs="Arial"/>
          <w:sz w:val="22"/>
          <w:szCs w:val="22"/>
        </w:rPr>
        <w:t xml:space="preserve"> quarter </w:t>
      </w:r>
      <w:r>
        <w:rPr>
          <w:rFonts w:ascii="Arial" w:eastAsia="Arial" w:hAnsi="Arial" w:cs="Arial"/>
          <w:sz w:val="22"/>
          <w:szCs w:val="22"/>
        </w:rPr>
        <w:t>2019</w:t>
      </w:r>
      <w:r>
        <w:rPr>
          <w:rFonts w:ascii="Arial" w:eastAsia="Arial" w:hAnsi="Arial" w:cs="Arial"/>
          <w:sz w:val="22"/>
          <w:szCs w:val="22"/>
        </w:rPr>
        <w:t xml:space="preserve"> revenue was </w:t>
      </w:r>
      <w:r>
        <w:rPr>
          <w:rFonts w:ascii="Arial" w:eastAsia="Arial" w:hAnsi="Arial" w:cs="Arial"/>
          <w:sz w:val="22"/>
          <w:szCs w:val="22"/>
        </w:rPr>
        <w:t>$1,098 million</w:t>
      </w:r>
      <w:r>
        <w:rPr>
          <w:rFonts w:ascii="Arial" w:eastAsia="Arial" w:hAnsi="Arial" w:cs="Arial"/>
          <w:sz w:val="22"/>
          <w:szCs w:val="22"/>
        </w:rPr>
        <w:t xml:space="preserve">, down </w:t>
      </w:r>
      <w:r>
        <w:rPr>
          <w:rFonts w:ascii="Arial" w:eastAsia="Arial" w:hAnsi="Arial" w:cs="Arial"/>
          <w:sz w:val="22"/>
          <w:szCs w:val="22"/>
        </w:rPr>
        <w:t>(15.8)%</w:t>
      </w:r>
      <w:r>
        <w:rPr>
          <w:rFonts w:ascii="Arial" w:eastAsia="Arial" w:hAnsi="Arial" w:cs="Arial"/>
          <w:sz w:val="22"/>
          <w:szCs w:val="22"/>
        </w:rPr>
        <w:t xml:space="preserve"> compared to </w:t>
      </w:r>
      <w:r>
        <w:rPr>
          <w:rFonts w:ascii="Arial" w:eastAsia="Arial" w:hAnsi="Arial" w:cs="Arial"/>
          <w:sz w:val="22"/>
          <w:szCs w:val="22"/>
        </w:rPr>
        <w:t>Q3 2018</w:t>
      </w:r>
      <w:r>
        <w:rPr>
          <w:rFonts w:ascii="Arial" w:eastAsia="Arial" w:hAnsi="Arial" w:cs="Arial"/>
          <w:sz w:val="22"/>
          <w:szCs w:val="22"/>
        </w:rPr>
        <w:t xml:space="preserve">. Excluding divestitures completed in 2018, revenue was down </w:t>
      </w:r>
      <w:r>
        <w:rPr>
          <w:rFonts w:ascii="Arial" w:eastAsia="Arial" w:hAnsi="Arial" w:cs="Arial"/>
          <w:sz w:val="22"/>
          <w:szCs w:val="22"/>
        </w:rPr>
        <w:t>(3.9)%</w:t>
      </w:r>
      <w:r>
        <w:rPr>
          <w:rFonts w:ascii="Arial" w:eastAsia="Arial" w:hAnsi="Arial" w:cs="Arial"/>
          <w:sz w:val="22"/>
          <w:szCs w:val="22"/>
        </w:rPr>
        <w:t xml:space="preserve"> compared with </w:t>
      </w:r>
      <w:r>
        <w:rPr>
          <w:rFonts w:ascii="Arial" w:eastAsia="Arial" w:hAnsi="Arial" w:cs="Arial"/>
          <w:sz w:val="22"/>
          <w:szCs w:val="22"/>
        </w:rPr>
        <w:t>Q3 2018</w:t>
      </w:r>
      <w:r>
        <w:rPr>
          <w:rFonts w:ascii="Arial" w:eastAsia="Arial" w:hAnsi="Arial" w:cs="Arial"/>
          <w:sz w:val="22"/>
          <w:szCs w:val="22"/>
        </w:rPr>
        <w:t xml:space="preserve"> or </w:t>
      </w:r>
      <w:r>
        <w:rPr>
          <w:rFonts w:ascii="Arial" w:eastAsia="Arial" w:hAnsi="Arial" w:cs="Arial"/>
          <w:sz w:val="22"/>
          <w:szCs w:val="22"/>
        </w:rPr>
        <w:t>(3.5)%</w:t>
      </w:r>
      <w:r>
        <w:rPr>
          <w:rFonts w:ascii="Arial" w:eastAsia="Arial" w:hAnsi="Arial" w:cs="Arial"/>
          <w:sz w:val="22"/>
          <w:szCs w:val="22"/>
        </w:rPr>
        <w:t xml:space="preserve"> in constant currency.</w:t>
      </w:r>
    </w:p>
    <w:p>
      <w:pPr>
        <w:keepNext/>
        <w:keepLines/>
        <w:widowControl w:val="0"/>
        <w:spacing w:before="0" w:after="0" w:line="348" w:lineRule="auto"/>
        <w:rPr>
          <w:rFonts w:ascii="Times New Roman" w:eastAsia="Times New Roman" w:hAnsi="Times New Roman" w:cs="Times New Roman"/>
        </w:rPr>
      </w:pPr>
    </w:p>
    <w:p>
      <w:pPr>
        <w:keepLines/>
        <w:widowControl w:val="0"/>
        <w:spacing w:before="0" w:after="0" w:line="348" w:lineRule="auto"/>
        <w:rPr>
          <w:sz w:val="22"/>
          <w:szCs w:val="22"/>
        </w:rPr>
      </w:pPr>
      <w:r>
        <w:rPr>
          <w:rFonts w:ascii="Arial" w:eastAsia="Arial" w:hAnsi="Arial" w:cs="Arial"/>
          <w:sz w:val="22"/>
          <w:szCs w:val="22"/>
        </w:rPr>
        <w:t xml:space="preserve">Pre-tax income was </w:t>
      </w:r>
      <w:r>
        <w:rPr>
          <w:rFonts w:ascii="Arial" w:eastAsia="Arial" w:hAnsi="Arial" w:cs="Arial"/>
          <w:sz w:val="22"/>
          <w:szCs w:val="22"/>
        </w:rPr>
        <w:t>$(14) million</w:t>
      </w:r>
      <w:r>
        <w:rPr>
          <w:rFonts w:ascii="Arial" w:eastAsia="Arial" w:hAnsi="Arial" w:cs="Arial"/>
          <w:sz w:val="22"/>
          <w:szCs w:val="22"/>
        </w:rPr>
        <w:t xml:space="preserve"> compared to </w:t>
      </w:r>
      <w:r>
        <w:rPr>
          <w:rFonts w:ascii="Arial" w:eastAsia="Arial" w:hAnsi="Arial" w:cs="Arial"/>
          <w:sz w:val="22"/>
          <w:szCs w:val="22"/>
        </w:rPr>
        <w:t>$(252) million</w:t>
      </w:r>
      <w:r>
        <w:rPr>
          <w:rFonts w:ascii="Arial" w:eastAsia="Arial" w:hAnsi="Arial" w:cs="Arial"/>
          <w:sz w:val="22"/>
          <w:szCs w:val="22"/>
        </w:rPr>
        <w:t xml:space="preserve"> in </w:t>
      </w:r>
      <w:r>
        <w:rPr>
          <w:rFonts w:ascii="Arial" w:eastAsia="Arial" w:hAnsi="Arial" w:cs="Arial"/>
          <w:sz w:val="22"/>
          <w:szCs w:val="22"/>
        </w:rPr>
        <w:t>Q3 2018</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 xml:space="preserve">GAAP operating margin as reported was </w:t>
      </w:r>
      <w:r>
        <w:rPr>
          <w:rFonts w:ascii="Arial" w:eastAsia="Arial" w:hAnsi="Arial" w:cs="Arial"/>
          <w:sz w:val="22"/>
          <w:szCs w:val="22"/>
        </w:rPr>
        <w:t>(1.3)%</w:t>
      </w:r>
      <w:r>
        <w:rPr>
          <w:rFonts w:ascii="Arial" w:eastAsia="Arial" w:hAnsi="Arial" w:cs="Arial"/>
          <w:sz w:val="22"/>
          <w:szCs w:val="22"/>
        </w:rPr>
        <w:t xml:space="preserve"> compared to </w:t>
      </w:r>
      <w:r>
        <w:rPr>
          <w:rFonts w:ascii="Arial" w:eastAsia="Arial" w:hAnsi="Arial" w:cs="Arial"/>
          <w:sz w:val="22"/>
          <w:szCs w:val="22"/>
        </w:rPr>
        <w:t>(19.3)%</w:t>
      </w:r>
      <w:r>
        <w:rPr>
          <w:rFonts w:ascii="Arial" w:eastAsia="Arial" w:hAnsi="Arial" w:cs="Arial"/>
          <w:sz w:val="22"/>
          <w:szCs w:val="22"/>
        </w:rPr>
        <w:t xml:space="preserve"> in </w:t>
      </w:r>
      <w:r>
        <w:rPr>
          <w:rFonts w:ascii="Arial" w:eastAsia="Arial" w:hAnsi="Arial" w:cs="Arial"/>
          <w:sz w:val="22"/>
          <w:szCs w:val="22"/>
        </w:rPr>
        <w:t>Q3 2018</w:t>
      </w:r>
      <w:r>
        <w:rPr>
          <w:rFonts w:ascii="Arial" w:eastAsia="Arial" w:hAnsi="Arial" w:cs="Arial"/>
          <w:sz w:val="22"/>
          <w:szCs w:val="22"/>
        </w:rPr>
        <w:t xml:space="preserve">. The company reported </w:t>
      </w:r>
      <w:r>
        <w:rPr>
          <w:rFonts w:ascii="Arial" w:eastAsia="Arial" w:hAnsi="Arial" w:cs="Arial"/>
          <w:sz w:val="22"/>
          <w:szCs w:val="22"/>
        </w:rPr>
        <w:t>Q3 2019</w:t>
      </w:r>
      <w:r>
        <w:rPr>
          <w:rFonts w:ascii="Arial" w:eastAsia="Arial" w:hAnsi="Arial" w:cs="Arial"/>
          <w:sz w:val="22"/>
          <w:szCs w:val="22"/>
        </w:rPr>
        <w:t xml:space="preserve"> GAAP net income of </w:t>
      </w:r>
      <w:r>
        <w:rPr>
          <w:rFonts w:ascii="Arial" w:eastAsia="Arial" w:hAnsi="Arial" w:cs="Arial"/>
          <w:sz w:val="22"/>
          <w:szCs w:val="22"/>
        </w:rPr>
        <w:t>$(16) million</w:t>
      </w:r>
      <w:r>
        <w:rPr>
          <w:rFonts w:ascii="Arial" w:eastAsia="Arial" w:hAnsi="Arial" w:cs="Arial"/>
          <w:sz w:val="22"/>
          <w:szCs w:val="22"/>
        </w:rPr>
        <w:t xml:space="preserve"> compared to </w:t>
      </w:r>
      <w:r>
        <w:rPr>
          <w:rFonts w:ascii="Arial" w:eastAsia="Arial" w:hAnsi="Arial" w:cs="Arial"/>
          <w:sz w:val="22"/>
          <w:szCs w:val="22"/>
        </w:rPr>
        <w:t>$(237) million</w:t>
      </w:r>
      <w:r>
        <w:rPr>
          <w:rFonts w:ascii="Arial" w:eastAsia="Arial" w:hAnsi="Arial" w:cs="Arial"/>
          <w:sz w:val="22"/>
          <w:szCs w:val="22"/>
        </w:rPr>
        <w:t xml:space="preserve"> in </w:t>
      </w:r>
      <w:r>
        <w:rPr>
          <w:rFonts w:ascii="Arial" w:eastAsia="Arial" w:hAnsi="Arial" w:cs="Arial"/>
          <w:sz w:val="22"/>
          <w:szCs w:val="22"/>
        </w:rPr>
        <w:t>Q3 2018</w:t>
      </w:r>
      <w:r>
        <w:rPr>
          <w:rFonts w:ascii="Arial" w:eastAsia="Arial" w:hAnsi="Arial" w:cs="Arial"/>
          <w:sz w:val="22"/>
          <w:szCs w:val="22"/>
        </w:rPr>
        <w:t xml:space="preserve">. Diluted EPS from continuing operations was </w:t>
      </w:r>
      <w:r>
        <w:rPr>
          <w:rFonts w:ascii="Arial" w:eastAsia="Arial" w:hAnsi="Arial" w:cs="Arial"/>
          <w:sz w:val="22"/>
          <w:szCs w:val="22"/>
        </w:rPr>
        <w:t>($0.09)</w:t>
      </w:r>
      <w:r>
        <w:rPr>
          <w:rFonts w:ascii="Arial" w:eastAsia="Arial" w:hAnsi="Arial" w:cs="Arial"/>
          <w:sz w:val="22"/>
          <w:szCs w:val="22"/>
        </w:rPr>
        <w:t xml:space="preserve"> versus </w:t>
      </w:r>
      <w:r>
        <w:rPr>
          <w:rFonts w:ascii="Arial" w:eastAsia="Arial" w:hAnsi="Arial" w:cs="Arial"/>
          <w:sz w:val="22"/>
          <w:szCs w:val="22"/>
        </w:rPr>
        <w:t>($1.16)</w:t>
      </w:r>
      <w:r>
        <w:rPr>
          <w:rFonts w:ascii="Arial" w:eastAsia="Arial" w:hAnsi="Arial" w:cs="Arial"/>
          <w:sz w:val="22"/>
          <w:szCs w:val="22"/>
        </w:rPr>
        <w:t xml:space="preserve"> in the same period last year</w:t>
      </w:r>
      <w:r>
        <w:rPr>
          <w:rFonts w:ascii="Arial" w:eastAsia="Arial" w:hAnsi="Arial" w:cs="Arial"/>
          <w:sz w:val="22"/>
          <w:szCs w:val="22"/>
        </w:rPr>
        <w:t xml:space="preserve">. </w:t>
      </w:r>
      <w:r>
        <w:rPr>
          <w:rFonts w:ascii="Arial" w:eastAsia="Arial" w:hAnsi="Arial" w:cs="Arial"/>
          <w:sz w:val="22"/>
          <w:szCs w:val="22"/>
        </w:rPr>
        <w:t xml:space="preserve"> </w:t>
      </w:r>
    </w:p>
    <w:p>
      <w:pPr>
        <w:keepLines/>
        <w:widowControl w:val="0"/>
        <w:spacing w:before="0" w:after="0" w:line="348" w:lineRule="auto"/>
        <w:rPr>
          <w:rFonts w:ascii="Times New Roman" w:eastAsia="Times New Roman" w:hAnsi="Times New Roman" w:cs="Times New Roman"/>
        </w:rPr>
      </w:pPr>
    </w:p>
    <w:p>
      <w:pPr>
        <w:keepLines/>
        <w:widowControl w:val="0"/>
        <w:spacing w:before="0" w:after="0" w:line="348" w:lineRule="auto"/>
        <w:rPr>
          <w:sz w:val="22"/>
          <w:szCs w:val="22"/>
        </w:rPr>
      </w:pPr>
      <w:r>
        <w:rPr>
          <w:rFonts w:ascii="Arial" w:eastAsia="Arial" w:hAnsi="Arial" w:cs="Arial"/>
          <w:sz w:val="22"/>
          <w:szCs w:val="22"/>
        </w:rPr>
        <w:t>Third</w:t>
      </w:r>
      <w:r>
        <w:rPr>
          <w:rFonts w:ascii="Arial" w:eastAsia="Arial" w:hAnsi="Arial" w:cs="Arial"/>
          <w:sz w:val="22"/>
          <w:szCs w:val="22"/>
        </w:rPr>
        <w:t xml:space="preserve"> quarter adjusted operating income was </w:t>
      </w:r>
      <w:r>
        <w:rPr>
          <w:rFonts w:ascii="Arial" w:eastAsia="Arial" w:hAnsi="Arial" w:cs="Arial"/>
          <w:sz w:val="22"/>
          <w:szCs w:val="22"/>
        </w:rPr>
        <w:t>$72 million</w:t>
      </w:r>
      <w:r>
        <w:rPr>
          <w:rFonts w:ascii="Arial" w:eastAsia="Arial" w:hAnsi="Arial" w:cs="Arial"/>
          <w:sz w:val="22"/>
          <w:szCs w:val="22"/>
        </w:rPr>
        <w:t xml:space="preserve">, with an adjusted operating margin of </w:t>
      </w:r>
      <w:r>
        <w:rPr>
          <w:rFonts w:ascii="Arial" w:eastAsia="Arial" w:hAnsi="Arial" w:cs="Arial"/>
          <w:sz w:val="22"/>
          <w:szCs w:val="22"/>
        </w:rPr>
        <w:t>6.6%</w:t>
      </w:r>
      <w:r>
        <w:rPr>
          <w:rFonts w:ascii="Arial" w:eastAsia="Arial" w:hAnsi="Arial" w:cs="Arial"/>
          <w:sz w:val="22"/>
          <w:szCs w:val="22"/>
        </w:rPr>
        <w:t xml:space="preserve"> as compared to adjusted operating income of </w:t>
      </w:r>
      <w:r>
        <w:rPr>
          <w:rFonts w:ascii="Arial" w:eastAsia="Arial" w:hAnsi="Arial" w:cs="Arial"/>
          <w:sz w:val="22"/>
          <w:szCs w:val="22"/>
        </w:rPr>
        <w:t>$104 million</w:t>
      </w:r>
      <w:r>
        <w:rPr>
          <w:rFonts w:ascii="Arial" w:eastAsia="Arial" w:hAnsi="Arial" w:cs="Arial"/>
          <w:sz w:val="22"/>
          <w:szCs w:val="22"/>
        </w:rPr>
        <w:t xml:space="preserve">, with an adjusted operating margin of </w:t>
      </w:r>
      <w:r>
        <w:rPr>
          <w:rFonts w:ascii="Arial" w:eastAsia="Arial" w:hAnsi="Arial" w:cs="Arial"/>
          <w:sz w:val="22"/>
          <w:szCs w:val="22"/>
        </w:rPr>
        <w:t>8.0%</w:t>
      </w:r>
      <w:r>
        <w:rPr>
          <w:rFonts w:ascii="Arial" w:eastAsia="Arial" w:hAnsi="Arial" w:cs="Arial"/>
          <w:sz w:val="22"/>
          <w:szCs w:val="22"/>
        </w:rPr>
        <w:t xml:space="preserve"> in </w:t>
      </w:r>
      <w:r>
        <w:rPr>
          <w:rFonts w:ascii="Arial" w:eastAsia="Arial" w:hAnsi="Arial" w:cs="Arial"/>
          <w:sz w:val="22"/>
          <w:szCs w:val="22"/>
        </w:rPr>
        <w:t>Q3 2018</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 xml:space="preserve">Adjusted EBITDA was </w:t>
      </w:r>
      <w:r>
        <w:rPr>
          <w:rFonts w:ascii="Arial" w:eastAsia="Arial" w:hAnsi="Arial" w:cs="Arial"/>
          <w:sz w:val="22"/>
          <w:szCs w:val="22"/>
        </w:rPr>
        <w:t>$127 million</w:t>
      </w:r>
      <w:r>
        <w:rPr>
          <w:rFonts w:ascii="Arial" w:eastAsia="Arial" w:hAnsi="Arial" w:cs="Arial"/>
          <w:sz w:val="22"/>
          <w:szCs w:val="22"/>
        </w:rPr>
        <w:t xml:space="preserve">, with an adjusted EBITDA margin of </w:t>
      </w:r>
      <w:r>
        <w:rPr>
          <w:rFonts w:ascii="Arial" w:eastAsia="Arial" w:hAnsi="Arial" w:cs="Arial"/>
          <w:sz w:val="22"/>
          <w:szCs w:val="22"/>
        </w:rPr>
        <w:t>11.6%</w:t>
      </w:r>
      <w:r>
        <w:rPr>
          <w:rFonts w:ascii="Arial" w:eastAsia="Arial" w:hAnsi="Arial" w:cs="Arial"/>
          <w:sz w:val="22"/>
          <w:szCs w:val="22"/>
        </w:rPr>
        <w:t xml:space="preserve">, as compared to </w:t>
      </w:r>
      <w:r>
        <w:rPr>
          <w:rFonts w:ascii="Arial" w:eastAsia="Arial" w:hAnsi="Arial" w:cs="Arial"/>
          <w:sz w:val="22"/>
          <w:szCs w:val="22"/>
        </w:rPr>
        <w:t>$157 million</w:t>
      </w:r>
      <w:r>
        <w:rPr>
          <w:rFonts w:ascii="Arial" w:eastAsia="Arial" w:hAnsi="Arial" w:cs="Arial"/>
          <w:sz w:val="22"/>
          <w:szCs w:val="22"/>
        </w:rPr>
        <w:t xml:space="preserve">, with an adjusted EBITDA margin of </w:t>
      </w:r>
      <w:r>
        <w:rPr>
          <w:rFonts w:ascii="Arial" w:eastAsia="Arial" w:hAnsi="Arial" w:cs="Arial"/>
          <w:sz w:val="22"/>
          <w:szCs w:val="22"/>
        </w:rPr>
        <w:t>12.0%</w:t>
      </w:r>
      <w:r>
        <w:rPr>
          <w:rFonts w:ascii="Arial" w:eastAsia="Arial" w:hAnsi="Arial" w:cs="Arial"/>
          <w:sz w:val="22"/>
          <w:szCs w:val="22"/>
        </w:rPr>
        <w:t xml:space="preserve"> in </w:t>
      </w:r>
      <w:r>
        <w:rPr>
          <w:rFonts w:ascii="Arial" w:eastAsia="Arial" w:hAnsi="Arial" w:cs="Arial"/>
          <w:sz w:val="22"/>
          <w:szCs w:val="22"/>
        </w:rPr>
        <w:t>Q3 2018</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 xml:space="preserve">Further adjusting for the impact of all divestitures, Adjusted EBITDA declined </w:t>
      </w:r>
      <w:r>
        <w:rPr>
          <w:rFonts w:ascii="Arial" w:eastAsia="Arial" w:hAnsi="Arial" w:cs="Arial"/>
          <w:sz w:val="22"/>
          <w:szCs w:val="22"/>
        </w:rPr>
        <w:t>(10.6)%</w:t>
      </w:r>
      <w:r>
        <w:rPr>
          <w:rFonts w:ascii="Arial" w:eastAsia="Arial" w:hAnsi="Arial" w:cs="Arial"/>
          <w:sz w:val="22"/>
          <w:szCs w:val="22"/>
        </w:rPr>
        <w:t xml:space="preserve"> compared with </w:t>
      </w:r>
      <w:r>
        <w:rPr>
          <w:rFonts w:ascii="Arial" w:eastAsia="Arial" w:hAnsi="Arial" w:cs="Arial"/>
          <w:sz w:val="22"/>
          <w:szCs w:val="22"/>
        </w:rPr>
        <w:t>Q3 2018</w:t>
      </w:r>
      <w:r>
        <w:rPr>
          <w:rFonts w:ascii="Arial" w:eastAsia="Arial" w:hAnsi="Arial" w:cs="Arial"/>
          <w:sz w:val="22"/>
          <w:szCs w:val="22"/>
        </w:rPr>
        <w:t xml:space="preserve"> while adjusted EBITDA margin decreased </w:t>
      </w:r>
      <w:r>
        <w:rPr>
          <w:rFonts w:ascii="Arial" w:eastAsia="Arial" w:hAnsi="Arial" w:cs="Arial"/>
          <w:sz w:val="22"/>
          <w:szCs w:val="22"/>
        </w:rPr>
        <w:t>(80) bps</w:t>
      </w:r>
      <w:r>
        <w:rPr>
          <w:rFonts w:ascii="Arial" w:eastAsia="Arial" w:hAnsi="Arial" w:cs="Arial"/>
          <w:sz w:val="22"/>
          <w:szCs w:val="22"/>
        </w:rPr>
        <w:t xml:space="preserve">. </w:t>
      </w:r>
    </w:p>
    <w:p>
      <w:pPr>
        <w:keepLines/>
        <w:widowControl w:val="0"/>
        <w:spacing w:before="0" w:after="0" w:line="348" w:lineRule="auto"/>
        <w:rPr>
          <w:rFonts w:ascii="Times New Roman" w:eastAsia="Times New Roman" w:hAnsi="Times New Roman" w:cs="Times New Roman"/>
        </w:rPr>
      </w:pPr>
    </w:p>
    <w:p>
      <w:pPr>
        <w:keepLines/>
        <w:widowControl w:val="0"/>
        <w:spacing w:before="0" w:after="0" w:line="348" w:lineRule="auto"/>
        <w:rPr>
          <w:sz w:val="22"/>
          <w:szCs w:val="22"/>
        </w:rPr>
      </w:pPr>
      <w:r>
        <w:rPr>
          <w:rFonts w:ascii="Arial" w:eastAsia="Arial" w:hAnsi="Arial" w:cs="Arial"/>
          <w:sz w:val="22"/>
          <w:szCs w:val="22"/>
        </w:rPr>
        <w:t xml:space="preserve">The company reported adjusted diluted EPS from continuing operations of </w:t>
      </w:r>
      <w:r>
        <w:rPr>
          <w:rFonts w:ascii="Arial" w:eastAsia="Arial" w:hAnsi="Arial" w:cs="Arial"/>
          <w:sz w:val="22"/>
          <w:szCs w:val="22"/>
        </w:rPr>
        <w:t>$0.16</w:t>
      </w:r>
      <w:r>
        <w:rPr>
          <w:rFonts w:ascii="Arial" w:eastAsia="Arial" w:hAnsi="Arial" w:cs="Arial"/>
          <w:sz w:val="22"/>
          <w:szCs w:val="22"/>
        </w:rPr>
        <w:t xml:space="preserve"> compared to </w:t>
      </w:r>
      <w:r>
        <w:rPr>
          <w:rFonts w:ascii="Arial" w:eastAsia="Arial" w:hAnsi="Arial" w:cs="Arial"/>
          <w:sz w:val="22"/>
          <w:szCs w:val="22"/>
        </w:rPr>
        <w:t>$0.28</w:t>
      </w:r>
      <w:r>
        <w:rPr>
          <w:rFonts w:ascii="Arial" w:eastAsia="Arial" w:hAnsi="Arial" w:cs="Arial"/>
          <w:sz w:val="22"/>
          <w:szCs w:val="22"/>
        </w:rPr>
        <w:t xml:space="preserve"> in </w:t>
      </w:r>
      <w:r>
        <w:rPr>
          <w:rFonts w:ascii="Arial" w:eastAsia="Arial" w:hAnsi="Arial" w:cs="Arial"/>
          <w:sz w:val="22"/>
          <w:szCs w:val="22"/>
        </w:rPr>
        <w:t>Q3 2018</w:t>
      </w:r>
      <w:r>
        <w:rPr>
          <w:rFonts w:ascii="Arial" w:eastAsia="Arial" w:hAnsi="Arial" w:cs="Arial"/>
          <w:sz w:val="22"/>
          <w:szCs w:val="22"/>
        </w:rPr>
        <w:t xml:space="preserve">. </w:t>
      </w:r>
    </w:p>
    <w:p>
      <w:pPr>
        <w:spacing w:before="0" w:after="0"/>
        <w:rPr>
          <w:rFonts w:ascii="Times New Roman" w:eastAsia="Times New Roman" w:hAnsi="Times New Roman" w:cs="Times New Roman"/>
        </w:rPr>
      </w:pPr>
    </w:p>
    <w:p>
      <w:pPr>
        <w:keepNext/>
        <w:keepLines/>
        <w:widowControl w:val="0"/>
        <w:spacing w:before="0" w:after="0" w:line="348" w:lineRule="auto"/>
        <w:rPr>
          <w:sz w:val="22"/>
          <w:szCs w:val="22"/>
        </w:rPr>
      </w:pPr>
      <w:r>
        <w:rPr>
          <w:rFonts w:ascii="Arial" w:eastAsia="Arial" w:hAnsi="Arial" w:cs="Arial"/>
          <w:sz w:val="22"/>
          <w:szCs w:val="22"/>
        </w:rPr>
        <w:t xml:space="preserve">Conduent had cash </w:t>
      </w:r>
      <w:r>
        <w:rPr>
          <w:rFonts w:ascii="Arial" w:eastAsia="Arial" w:hAnsi="Arial" w:cs="Arial"/>
          <w:sz w:val="22"/>
          <w:szCs w:val="22"/>
        </w:rPr>
        <w:t>in</w:t>
      </w:r>
      <w:r>
        <w:rPr>
          <w:rFonts w:ascii="Arial" w:eastAsia="Arial" w:hAnsi="Arial" w:cs="Arial"/>
          <w:sz w:val="22"/>
          <w:szCs w:val="22"/>
        </w:rPr>
        <w:t xml:space="preserve">flow from operations of </w:t>
      </w:r>
      <w:r>
        <w:rPr>
          <w:rFonts w:ascii="Arial" w:eastAsia="Arial" w:hAnsi="Arial" w:cs="Arial"/>
          <w:sz w:val="22"/>
          <w:szCs w:val="22"/>
        </w:rPr>
        <w:t>$18 million</w:t>
      </w:r>
      <w:r>
        <w:rPr>
          <w:rFonts w:ascii="Arial" w:eastAsia="Arial" w:hAnsi="Arial" w:cs="Arial"/>
          <w:sz w:val="22"/>
          <w:szCs w:val="22"/>
        </w:rPr>
        <w:t xml:space="preserve"> during the </w:t>
      </w:r>
      <w:r>
        <w:rPr>
          <w:rFonts w:ascii="Arial" w:eastAsia="Arial" w:hAnsi="Arial" w:cs="Arial"/>
          <w:sz w:val="22"/>
          <w:szCs w:val="22"/>
        </w:rPr>
        <w:t>third</w:t>
      </w:r>
      <w:r>
        <w:rPr>
          <w:rFonts w:ascii="Arial" w:eastAsia="Arial" w:hAnsi="Arial" w:cs="Arial"/>
          <w:sz w:val="22"/>
          <w:szCs w:val="22"/>
        </w:rPr>
        <w:t xml:space="preserve"> quarter of </w:t>
      </w:r>
      <w:r>
        <w:rPr>
          <w:rFonts w:ascii="Arial" w:eastAsia="Arial" w:hAnsi="Arial" w:cs="Arial"/>
          <w:sz w:val="22"/>
          <w:szCs w:val="22"/>
        </w:rPr>
        <w:t>2019</w:t>
      </w:r>
      <w:r>
        <w:rPr>
          <w:rFonts w:ascii="Arial" w:eastAsia="Arial" w:hAnsi="Arial" w:cs="Arial"/>
          <w:sz w:val="22"/>
          <w:szCs w:val="22"/>
        </w:rPr>
        <w:t xml:space="preserve"> compared to </w:t>
      </w:r>
      <w:r>
        <w:rPr>
          <w:rFonts w:ascii="Arial" w:eastAsia="Arial" w:hAnsi="Arial" w:cs="Arial"/>
          <w:sz w:val="22"/>
          <w:szCs w:val="22"/>
        </w:rPr>
        <w:t xml:space="preserve">cash outflows of </w:t>
      </w:r>
      <w:r>
        <w:rPr>
          <w:rFonts w:ascii="Arial" w:eastAsia="Arial" w:hAnsi="Arial" w:cs="Arial"/>
          <w:sz w:val="22"/>
          <w:szCs w:val="22"/>
        </w:rPr>
        <w:t>$(30) million</w:t>
      </w:r>
      <w:r>
        <w:rPr>
          <w:rFonts w:ascii="Arial" w:eastAsia="Arial" w:hAnsi="Arial" w:cs="Arial"/>
          <w:sz w:val="22"/>
          <w:szCs w:val="22"/>
        </w:rPr>
        <w:t xml:space="preserve"> in </w:t>
      </w:r>
      <w:r>
        <w:rPr>
          <w:rFonts w:ascii="Arial" w:eastAsia="Arial" w:hAnsi="Arial" w:cs="Arial"/>
          <w:sz w:val="22"/>
          <w:szCs w:val="22"/>
        </w:rPr>
        <w:t>Q3 2018</w:t>
      </w:r>
      <w:r>
        <w:rPr>
          <w:rFonts w:ascii="Arial" w:eastAsia="Arial" w:hAnsi="Arial" w:cs="Arial"/>
          <w:sz w:val="22"/>
          <w:szCs w:val="22"/>
        </w:rPr>
        <w:t>.</w:t>
      </w:r>
    </w:p>
    <w:p>
      <w:pPr>
        <w:spacing w:before="0" w:after="0" w:line="348" w:lineRule="auto"/>
        <w:rPr>
          <w:sz w:val="22"/>
          <w:szCs w:val="22"/>
        </w:rPr>
      </w:pPr>
      <w:r>
        <w:rPr>
          <w:rFonts w:ascii="Arial" w:eastAsia="Arial" w:hAnsi="Arial" w:cs="Arial"/>
          <w:sz w:val="22"/>
          <w:szCs w:val="22"/>
        </w:rPr>
        <w:t> </w:t>
      </w:r>
    </w:p>
    <w:p>
      <w:pPr>
        <w:spacing w:before="0" w:after="0" w:line="348" w:lineRule="auto"/>
        <w:rPr>
          <w:sz w:val="22"/>
          <w:szCs w:val="22"/>
        </w:rPr>
      </w:pPr>
      <w:r>
        <w:rPr>
          <w:rFonts w:ascii="Arial" w:eastAsia="Arial" w:hAnsi="Arial" w:cs="Arial"/>
          <w:sz w:val="22"/>
          <w:szCs w:val="22"/>
        </w:rPr>
        <w:t>T</w:t>
      </w:r>
      <w:r>
        <w:rPr>
          <w:rFonts w:ascii="Arial" w:eastAsia="Arial" w:hAnsi="Arial" w:cs="Arial"/>
          <w:sz w:val="22"/>
          <w:szCs w:val="22"/>
        </w:rPr>
        <w:t xml:space="preserve">otal contract value (TCV) signings of </w:t>
      </w:r>
      <w:r>
        <w:rPr>
          <w:rFonts w:ascii="Arial" w:eastAsia="Arial" w:hAnsi="Arial" w:cs="Arial"/>
          <w:sz w:val="22"/>
          <w:szCs w:val="22"/>
        </w:rPr>
        <w:t>$746 million</w:t>
      </w:r>
      <w:r>
        <w:rPr>
          <w:rFonts w:ascii="Arial" w:eastAsia="Arial" w:hAnsi="Arial" w:cs="Arial"/>
          <w:sz w:val="22"/>
          <w:szCs w:val="22"/>
        </w:rPr>
        <w:t xml:space="preserve"> for the quarter were </w:t>
      </w:r>
      <w:r>
        <w:rPr>
          <w:rFonts w:ascii="Arial" w:eastAsia="Arial" w:hAnsi="Arial" w:cs="Arial"/>
          <w:sz w:val="22"/>
          <w:szCs w:val="22"/>
        </w:rPr>
        <w:t>up</w:t>
      </w:r>
      <w:r>
        <w:rPr>
          <w:rFonts w:ascii="Arial" w:eastAsia="Arial" w:hAnsi="Arial" w:cs="Arial"/>
          <w:sz w:val="22"/>
          <w:szCs w:val="22"/>
        </w:rPr>
        <w:t xml:space="preserve"> </w:t>
      </w:r>
      <w:r>
        <w:rPr>
          <w:rFonts w:ascii="Arial" w:eastAsia="Arial" w:hAnsi="Arial" w:cs="Arial"/>
          <w:sz w:val="22"/>
          <w:szCs w:val="22"/>
        </w:rPr>
        <w:t>1.0%</w:t>
      </w:r>
      <w:r>
        <w:rPr>
          <w:rFonts w:ascii="Arial" w:eastAsia="Arial" w:hAnsi="Arial" w:cs="Arial"/>
          <w:sz w:val="22"/>
          <w:szCs w:val="22"/>
        </w:rPr>
        <w:t xml:space="preserve"> compared with </w:t>
      </w:r>
      <w:r>
        <w:rPr>
          <w:rFonts w:ascii="Arial" w:eastAsia="Arial" w:hAnsi="Arial" w:cs="Arial"/>
          <w:sz w:val="22"/>
          <w:szCs w:val="22"/>
        </w:rPr>
        <w:t>Q3 2018</w:t>
      </w:r>
      <w:r>
        <w:rPr>
          <w:rFonts w:ascii="Arial" w:eastAsia="Arial" w:hAnsi="Arial" w:cs="Arial"/>
          <w:sz w:val="22"/>
          <w:szCs w:val="22"/>
        </w:rPr>
        <w:t>, due</w:t>
      </w:r>
      <w:r>
        <w:rPr>
          <w:rFonts w:ascii="Arial" w:eastAsia="Arial" w:hAnsi="Arial" w:cs="Arial"/>
          <w:sz w:val="22"/>
          <w:szCs w:val="22"/>
        </w:rPr>
        <w:t xml:space="preserve"> to a</w:t>
      </w:r>
      <w:r>
        <w:rPr>
          <w:rFonts w:ascii="Arial" w:eastAsia="Arial" w:hAnsi="Arial" w:cs="Arial"/>
          <w:sz w:val="22"/>
          <w:szCs w:val="22"/>
        </w:rPr>
        <w:t>n</w:t>
      </w:r>
      <w:r>
        <w:rPr>
          <w:rFonts w:ascii="Arial" w:eastAsia="Arial" w:hAnsi="Arial" w:cs="Arial"/>
          <w:sz w:val="22"/>
          <w:szCs w:val="22"/>
        </w:rPr>
        <w:t xml:space="preserve"> </w:t>
      </w:r>
      <w:r>
        <w:rPr>
          <w:rFonts w:ascii="Arial" w:eastAsia="Arial" w:hAnsi="Arial" w:cs="Arial"/>
          <w:sz w:val="22"/>
          <w:szCs w:val="22"/>
        </w:rPr>
        <w:t>(11.0)%</w:t>
      </w:r>
      <w:r>
        <w:rPr>
          <w:rFonts w:ascii="Arial" w:eastAsia="Arial" w:hAnsi="Arial" w:cs="Arial"/>
          <w:sz w:val="22"/>
          <w:szCs w:val="22"/>
        </w:rPr>
        <w:t xml:space="preserve"> </w:t>
      </w:r>
      <w:r>
        <w:rPr>
          <w:rFonts w:ascii="Arial" w:eastAsia="Arial" w:hAnsi="Arial" w:cs="Arial"/>
          <w:sz w:val="22"/>
          <w:szCs w:val="22"/>
        </w:rPr>
        <w:t>decrease</w:t>
      </w:r>
      <w:r>
        <w:rPr>
          <w:rFonts w:ascii="Arial" w:eastAsia="Arial" w:hAnsi="Arial" w:cs="Arial"/>
          <w:sz w:val="22"/>
          <w:szCs w:val="22"/>
        </w:rPr>
        <w:t xml:space="preserve"> in new business </w:t>
      </w:r>
      <w:r>
        <w:rPr>
          <w:rFonts w:ascii="Arial" w:eastAsia="Arial" w:hAnsi="Arial" w:cs="Arial"/>
          <w:sz w:val="22"/>
          <w:szCs w:val="22"/>
        </w:rPr>
        <w:t xml:space="preserve">signings </w:t>
      </w:r>
      <w:r>
        <w:rPr>
          <w:rFonts w:ascii="Arial" w:eastAsia="Arial" w:hAnsi="Arial" w:cs="Arial"/>
          <w:sz w:val="22"/>
          <w:szCs w:val="22"/>
        </w:rPr>
        <w:t xml:space="preserve">and </w:t>
      </w:r>
      <w:r>
        <w:rPr>
          <w:rFonts w:ascii="Arial" w:eastAsia="Arial" w:hAnsi="Arial" w:cs="Arial"/>
          <w:sz w:val="22"/>
          <w:szCs w:val="22"/>
        </w:rPr>
        <w:t>an</w:t>
      </w:r>
      <w:r>
        <w:rPr>
          <w:rFonts w:ascii="Arial" w:eastAsia="Arial" w:hAnsi="Arial" w:cs="Arial"/>
          <w:sz w:val="22"/>
          <w:szCs w:val="22"/>
        </w:rPr>
        <w:t xml:space="preserve"> </w:t>
      </w:r>
      <w:r>
        <w:rPr>
          <w:rFonts w:ascii="Arial" w:eastAsia="Arial" w:hAnsi="Arial" w:cs="Arial"/>
          <w:sz w:val="22"/>
          <w:szCs w:val="22"/>
        </w:rPr>
        <w:t>8.0%</w:t>
      </w:r>
      <w:r>
        <w:rPr>
          <w:rFonts w:ascii="Arial" w:eastAsia="Arial" w:hAnsi="Arial" w:cs="Arial"/>
          <w:sz w:val="22"/>
          <w:szCs w:val="22"/>
        </w:rPr>
        <w:t xml:space="preserve"> </w:t>
      </w:r>
      <w:r>
        <w:rPr>
          <w:rFonts w:ascii="Arial" w:eastAsia="Arial" w:hAnsi="Arial" w:cs="Arial"/>
          <w:sz w:val="22"/>
          <w:szCs w:val="22"/>
        </w:rPr>
        <w:t xml:space="preserve">increase in </w:t>
      </w:r>
      <w:r>
        <w:rPr>
          <w:rFonts w:ascii="Arial" w:eastAsia="Arial" w:hAnsi="Arial" w:cs="Arial"/>
          <w:sz w:val="22"/>
          <w:szCs w:val="22"/>
        </w:rPr>
        <w:t>renewal signings</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 xml:space="preserve">The renewal rate </w:t>
      </w:r>
      <w:r>
        <w:rPr>
          <w:rFonts w:ascii="Arial" w:eastAsia="Arial" w:hAnsi="Arial" w:cs="Arial"/>
          <w:sz w:val="22"/>
          <w:szCs w:val="22"/>
        </w:rPr>
        <w:t>for the quarter</w:t>
      </w:r>
      <w:r>
        <w:rPr>
          <w:rFonts w:ascii="Arial" w:eastAsia="Arial" w:hAnsi="Arial" w:cs="Arial"/>
          <w:sz w:val="22"/>
          <w:szCs w:val="22"/>
        </w:rPr>
        <w:t xml:space="preserve"> was </w:t>
      </w:r>
      <w:r>
        <w:rPr>
          <w:rFonts w:ascii="Arial" w:eastAsia="Arial" w:hAnsi="Arial" w:cs="Arial"/>
          <w:sz w:val="22"/>
          <w:szCs w:val="22"/>
        </w:rPr>
        <w:t>93%</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u</w:t>
      </w:r>
      <w:r>
        <w:rPr>
          <w:rFonts w:ascii="Arial" w:eastAsia="Arial" w:hAnsi="Arial" w:cs="Arial"/>
          <w:sz w:val="22"/>
          <w:szCs w:val="22"/>
        </w:rPr>
        <w:t xml:space="preserve">p </w:t>
      </w:r>
      <w:r>
        <w:rPr>
          <w:rFonts w:ascii="Arial" w:eastAsia="Arial" w:hAnsi="Arial" w:cs="Arial"/>
          <w:sz w:val="22"/>
          <w:szCs w:val="22"/>
        </w:rPr>
        <w:t>300 bps</w:t>
      </w:r>
      <w:r>
        <w:rPr>
          <w:rFonts w:ascii="Arial" w:eastAsia="Arial" w:hAnsi="Arial" w:cs="Arial"/>
          <w:sz w:val="22"/>
          <w:szCs w:val="22"/>
        </w:rPr>
        <w:t xml:space="preserve"> </w:t>
      </w:r>
      <w:r>
        <w:rPr>
          <w:rFonts w:ascii="Arial" w:eastAsia="Arial" w:hAnsi="Arial" w:cs="Arial"/>
          <w:sz w:val="22"/>
          <w:szCs w:val="22"/>
        </w:rPr>
        <w:t xml:space="preserve">compared to </w:t>
      </w:r>
      <w:r>
        <w:rPr>
          <w:rFonts w:ascii="Arial" w:eastAsia="Arial" w:hAnsi="Arial" w:cs="Arial"/>
          <w:sz w:val="22"/>
          <w:szCs w:val="22"/>
        </w:rPr>
        <w:t>Q3 2018</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 xml:space="preserve">Note, this compare excludes divestitures. </w:t>
      </w:r>
    </w:p>
    <w:p>
      <w:pPr>
        <w:spacing w:before="0" w:after="0" w:line="348" w:lineRule="auto"/>
        <w:rPr>
          <w:rFonts w:ascii="Times New Roman" w:eastAsia="Times New Roman" w:hAnsi="Times New Roman" w:cs="Times New Roman"/>
        </w:rPr>
      </w:pPr>
    </w:p>
    <w:p>
      <w:pPr>
        <w:spacing w:before="0" w:after="0" w:line="348" w:lineRule="auto"/>
        <w:rPr>
          <w:sz w:val="22"/>
          <w:szCs w:val="22"/>
        </w:rPr>
      </w:pPr>
      <w:r>
        <w:rPr>
          <w:rFonts w:ascii="Arial" w:eastAsia="Arial" w:hAnsi="Arial" w:cs="Arial"/>
          <w:sz w:val="22"/>
          <w:szCs w:val="22"/>
        </w:rPr>
        <w:t> </w:t>
      </w: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sz w:val="22"/>
          <w:szCs w:val="22"/>
        </w:rPr>
      </w:pPr>
      <w:r>
        <w:rPr>
          <w:rFonts w:ascii="Arial" w:eastAsia="Arial" w:hAnsi="Arial" w:cs="Arial"/>
          <w:b/>
          <w:bCs/>
          <w:sz w:val="22"/>
          <w:szCs w:val="22"/>
        </w:rPr>
        <w:t>Financial</w:t>
      </w:r>
      <w:r>
        <w:rPr>
          <w:rFonts w:ascii="Arial" w:eastAsia="Arial" w:hAnsi="Arial" w:cs="Arial"/>
          <w:b/>
          <w:bCs/>
          <w:sz w:val="22"/>
          <w:szCs w:val="22"/>
        </w:rPr>
        <w:t xml:space="preserve"> Outlook </w:t>
      </w:r>
    </w:p>
    <w:p>
      <w:pPr>
        <w:keepLines/>
        <w:widowControl w:val="0"/>
        <w:spacing w:before="0" w:after="0"/>
        <w:rPr>
          <w:rFonts w:ascii="Times New Roman" w:eastAsia="Times New Roman" w:hAnsi="Times New Roman" w:cs="Times New Roman"/>
        </w:rPr>
      </w:pPr>
    </w:p>
    <w:tbl>
      <w:tblPr>
        <w:tblW w:w="10125" w:type="dxa"/>
        <w:tblInd w:w="63"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tblGrid>
        <w:gridCol w:w="2775"/>
        <w:gridCol w:w="77"/>
        <w:gridCol w:w="1737"/>
        <w:gridCol w:w="1493"/>
        <w:gridCol w:w="1720"/>
        <w:gridCol w:w="1139"/>
        <w:gridCol w:w="1144"/>
      </w:tblGrid>
      <w:tr>
        <w:tblPrEx>
          <w:tblW w:w="10125" w:type="dxa"/>
          <w:tblInd w:w="63"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Ex>
        <w:trPr>
          <w:trHeight w:hRule="exact" w:val="1020"/>
        </w:trPr>
        <w:tc>
          <w:tcPr>
            <w:tcW w:w="2880" w:type="dxa"/>
            <w:noWrap w:val="0"/>
            <w:tcMar>
              <w:top w:w="10" w:type="dxa"/>
              <w:left w:w="53" w:type="dxa"/>
              <w:bottom w:w="5" w:type="dxa"/>
              <w:right w:w="58" w:type="dxa"/>
            </w:tcMar>
            <w:vAlign w:val="bottom"/>
            <w:hideMark/>
          </w:tcPr>
          <w:p>
            <w:pPr>
              <w:spacing w:before="55" w:after="30" w:line="199" w:lineRule="auto"/>
              <w:rPr>
                <w:b w:val="0"/>
                <w:bCs w:val="0"/>
                <w:i w:val="0"/>
                <w:iCs w:val="0"/>
                <w:smallCaps w:val="0"/>
                <w:color w:val="000000"/>
              </w:rPr>
            </w:pPr>
            <w:r>
              <w:rPr>
                <w:rFonts w:ascii="Arial" w:eastAsia="Arial" w:hAnsi="Arial" w:cs="Arial"/>
                <w:b w:val="0"/>
                <w:bCs w:val="0"/>
                <w:i w:val="0"/>
                <w:iCs w:val="0"/>
                <w:smallCaps w:val="0"/>
                <w:color w:val="000000"/>
                <w:u w:val="single" w:color="000000"/>
              </w:rPr>
              <w:t>(in millions)</w:t>
            </w:r>
          </w:p>
        </w:tc>
        <w:tc>
          <w:tcPr>
            <w:tcW w:w="75" w:type="dxa"/>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95" w:type="dxa"/>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rPr>
            </w:pPr>
            <w:r>
              <w:rPr>
                <w:rFonts w:ascii="Arial" w:eastAsia="Arial" w:hAnsi="Arial" w:cs="Arial"/>
                <w:b/>
                <w:bCs/>
                <w:i w:val="0"/>
                <w:iCs w:val="0"/>
                <w:smallCaps w:val="0"/>
                <w:color w:val="000000"/>
              </w:rPr>
              <w:t>FY 2018 Reported</w:t>
            </w:r>
          </w:p>
        </w:tc>
        <w:tc>
          <w:tcPr>
            <w:tcW w:w="1395" w:type="dxa"/>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rPr>
            </w:pPr>
            <w:r>
              <w:rPr>
                <w:rFonts w:ascii="Arial" w:eastAsia="Arial" w:hAnsi="Arial" w:cs="Arial"/>
                <w:b/>
                <w:bCs/>
                <w:i w:val="0"/>
                <w:iCs w:val="0"/>
                <w:smallCaps w:val="0"/>
                <w:color w:val="000000"/>
              </w:rPr>
              <w:t xml:space="preserve">Completed Divestiture Impact </w:t>
            </w:r>
            <w:r>
              <w:rPr>
                <w:rFonts w:ascii="Arial" w:eastAsia="Arial" w:hAnsi="Arial" w:cs="Arial"/>
                <w:b/>
                <w:bCs/>
                <w:i w:val="0"/>
                <w:iCs w:val="0"/>
                <w:smallCaps w:val="0"/>
                <w:color w:val="000000"/>
                <w:vertAlign w:val="superscript"/>
              </w:rPr>
              <w:t>(3)</w:t>
            </w:r>
          </w:p>
        </w:tc>
        <w:tc>
          <w:tcPr>
            <w:tcW w:w="1680" w:type="dxa"/>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rPr>
            </w:pPr>
            <w:r>
              <w:rPr>
                <w:rFonts w:ascii="Arial" w:eastAsia="Arial" w:hAnsi="Arial" w:cs="Arial"/>
                <w:b/>
                <w:bCs/>
                <w:i w:val="0"/>
                <w:iCs w:val="0"/>
                <w:smallCaps w:val="0"/>
                <w:color w:val="000000"/>
              </w:rPr>
              <w:t>Adjusted FY 2018</w:t>
            </w:r>
            <w:r>
              <w:rPr>
                <w:rFonts w:ascii="Arial" w:eastAsia="Arial" w:hAnsi="Arial" w:cs="Arial"/>
                <w:b/>
                <w:bCs/>
                <w:i w:val="0"/>
                <w:iCs w:val="0"/>
                <w:smallCaps w:val="0"/>
                <w:color w:val="000000"/>
                <w:vertAlign w:val="superscript"/>
              </w:rPr>
              <w:t>(4)</w:t>
            </w:r>
          </w:p>
        </w:tc>
        <w:tc>
          <w:tcPr>
            <w:tcW w:w="2400" w:type="dxa"/>
            <w:gridSpan w:val="2"/>
            <w:noWrap w:val="0"/>
            <w:tcMar>
              <w:top w:w="10" w:type="dxa"/>
              <w:left w:w="58" w:type="dxa"/>
              <w:bottom w:w="5" w:type="dxa"/>
              <w:right w:w="53" w:type="dxa"/>
            </w:tcMar>
            <w:vAlign w:val="bottom"/>
            <w:hideMark/>
          </w:tcPr>
          <w:p>
            <w:pPr>
              <w:spacing w:before="55" w:after="30" w:line="199" w:lineRule="auto"/>
              <w:jc w:val="center"/>
              <w:rPr>
                <w:b w:val="0"/>
                <w:bCs w:val="0"/>
                <w:i w:val="0"/>
                <w:iCs w:val="0"/>
                <w:smallCaps w:val="0"/>
                <w:color w:val="000000"/>
              </w:rPr>
            </w:pPr>
            <w:r>
              <w:rPr>
                <w:rFonts w:ascii="Arial" w:eastAsia="Arial" w:hAnsi="Arial" w:cs="Arial"/>
                <w:b/>
                <w:bCs/>
                <w:i w:val="0"/>
                <w:iCs w:val="0"/>
                <w:smallCaps w:val="0"/>
                <w:color w:val="000000"/>
              </w:rPr>
              <w:t>Updated</w:t>
            </w:r>
            <w:r>
              <w:rPr>
                <w:rFonts w:ascii="Arial" w:eastAsia="Arial" w:hAnsi="Arial" w:cs="Arial"/>
                <w:b/>
                <w:bCs/>
                <w:i w:val="0"/>
                <w:iCs w:val="0"/>
                <w:smallCaps w:val="0"/>
                <w:color w:val="000000"/>
              </w:rPr>
              <w:br/>
            </w:r>
            <w:r>
              <w:rPr>
                <w:rFonts w:ascii="Arial" w:eastAsia="Arial" w:hAnsi="Arial" w:cs="Arial"/>
                <w:b/>
                <w:bCs/>
                <w:i w:val="0"/>
                <w:iCs w:val="0"/>
                <w:smallCaps w:val="0"/>
                <w:color w:val="000000"/>
              </w:rPr>
              <w:br/>
            </w:r>
            <w:r>
              <w:rPr>
                <w:rFonts w:ascii="Arial" w:eastAsia="Arial" w:hAnsi="Arial" w:cs="Arial"/>
                <w:b/>
                <w:bCs/>
                <w:i w:val="0"/>
                <w:iCs w:val="0"/>
                <w:smallCaps w:val="0"/>
                <w:color w:val="000000"/>
              </w:rPr>
              <w:t xml:space="preserve">FY 2019 Guidance </w:t>
            </w:r>
          </w:p>
        </w:tc>
      </w:tr>
      <w:tr>
        <w:tblPrEx>
          <w:tblW w:w="10125" w:type="dxa"/>
          <w:tblInd w:w="63" w:type="dxa"/>
          <w:tblCellMar>
            <w:top w:w="0" w:type="dxa"/>
            <w:left w:w="0" w:type="dxa"/>
            <w:bottom w:w="0" w:type="dxa"/>
            <w:right w:w="0" w:type="dxa"/>
          </w:tblCellMar>
        </w:tblPrEx>
        <w:trPr>
          <w:trHeight w:hRule="exact" w:val="135"/>
        </w:trPr>
        <w:tc>
          <w:tcPr>
            <w:tcW w:w="2880" w:type="dxa"/>
            <w:noWrap w:val="0"/>
            <w:tcMar>
              <w:top w:w="5" w:type="dxa"/>
              <w:left w:w="10"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9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39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80"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00"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00" w:type="dxa"/>
            <w:noWrap w:val="0"/>
            <w:tcMar>
              <w:top w:w="5" w:type="dxa"/>
              <w:left w:w="5" w:type="dxa"/>
              <w:bottom w:w="5" w:type="dxa"/>
              <w:right w:w="10"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125" w:type="dxa"/>
          <w:tblInd w:w="63" w:type="dxa"/>
          <w:tblCellMar>
            <w:top w:w="0" w:type="dxa"/>
            <w:left w:w="0" w:type="dxa"/>
            <w:bottom w:w="0" w:type="dxa"/>
            <w:right w:w="0" w:type="dxa"/>
          </w:tblCellMar>
        </w:tblPrEx>
        <w:trPr>
          <w:trHeight w:hRule="exact" w:val="375"/>
        </w:trPr>
        <w:tc>
          <w:tcPr>
            <w:tcW w:w="2880" w:type="dxa"/>
            <w:vMerge w:val="restart"/>
            <w:shd w:val="clear" w:color="auto" w:fill="00497F"/>
            <w:noWrap w:val="0"/>
            <w:tcMar>
              <w:top w:w="5" w:type="dxa"/>
              <w:left w:w="53" w:type="dxa"/>
              <w:bottom w:w="5" w:type="dxa"/>
              <w:right w:w="58" w:type="dxa"/>
            </w:tcMar>
            <w:vAlign w:val="center"/>
            <w:hideMark/>
          </w:tcPr>
          <w:p>
            <w:pPr>
              <w:spacing w:before="75" w:after="30" w:line="199" w:lineRule="auto"/>
              <w:rPr>
                <w:b w:val="0"/>
                <w:bCs w:val="0"/>
                <w:i w:val="0"/>
                <w:iCs w:val="0"/>
                <w:smallCaps w:val="0"/>
                <w:color w:val="000000"/>
              </w:rPr>
            </w:pPr>
            <w:r>
              <w:rPr>
                <w:rFonts w:ascii="Arial" w:eastAsia="Arial" w:hAnsi="Arial" w:cs="Arial"/>
                <w:b w:val="0"/>
                <w:bCs w:val="0"/>
                <w:i w:val="0"/>
                <w:iCs w:val="0"/>
                <w:smallCaps w:val="0"/>
                <w:color w:val="FFFFFF"/>
              </w:rPr>
              <w:t xml:space="preserve"> </w:t>
            </w:r>
            <w:r>
              <w:rPr>
                <w:rFonts w:ascii="Arial" w:eastAsia="Arial" w:hAnsi="Arial" w:cs="Arial"/>
                <w:b w:val="0"/>
                <w:bCs w:val="0"/>
                <w:i w:val="0"/>
                <w:iCs w:val="0"/>
                <w:smallCaps w:val="0"/>
                <w:color w:val="FFFFFF"/>
              </w:rPr>
              <w:t>Revenue</w:t>
            </w:r>
            <w:r>
              <w:rPr>
                <w:rFonts w:ascii="Arial" w:eastAsia="Arial" w:hAnsi="Arial" w:cs="Arial"/>
                <w:b w:val="0"/>
                <w:bCs w:val="0"/>
                <w:i w:val="0"/>
                <w:iCs w:val="0"/>
                <w:smallCaps w:val="0"/>
                <w:color w:val="FFFFFF"/>
              </w:rPr>
              <w:t xml:space="preserve">            </w:t>
            </w:r>
            <w:r>
              <w:rPr>
                <w:rFonts w:ascii="Arial" w:eastAsia="Arial" w:hAnsi="Arial" w:cs="Arial"/>
                <w:b w:val="0"/>
                <w:bCs w:val="0"/>
                <w:i w:val="0"/>
                <w:iCs w:val="0"/>
                <w:smallCaps w:val="0"/>
                <w:color w:val="FFFFFF"/>
              </w:rPr>
              <w:t>(constant currency)</w:t>
            </w:r>
            <w:r>
              <w:rPr>
                <w:rFonts w:ascii="Arial" w:eastAsia="Arial" w:hAnsi="Arial" w:cs="Arial"/>
                <w:b w:val="0"/>
                <w:bCs w:val="0"/>
                <w:i w:val="0"/>
                <w:iCs w:val="0"/>
                <w:smallCaps w:val="0"/>
                <w:color w:val="FFFFFF"/>
                <w:vertAlign w:val="superscript"/>
              </w:rPr>
              <w:t>(1,2)</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95" w:type="dxa"/>
            <w:vMerge w:val="restart"/>
            <w:noWrap w:val="0"/>
            <w:tcMar>
              <w:top w:w="5" w:type="dxa"/>
              <w:left w:w="58" w:type="dxa"/>
              <w:bottom w:w="5" w:type="dxa"/>
              <w:right w:w="58" w:type="dxa"/>
            </w:tcMar>
            <w:vAlign w:val="center"/>
            <w:hideMark/>
          </w:tcPr>
          <w:p>
            <w:pPr>
              <w:spacing w:before="75" w:after="30" w:line="199" w:lineRule="auto"/>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$5.39B</w:t>
            </w:r>
          </w:p>
        </w:tc>
        <w:tc>
          <w:tcPr>
            <w:tcW w:w="1395" w:type="dxa"/>
            <w:vMerge w:val="restart"/>
            <w:noWrap w:val="0"/>
            <w:tcMar>
              <w:top w:w="5" w:type="dxa"/>
              <w:left w:w="58" w:type="dxa"/>
              <w:bottom w:w="5" w:type="dxa"/>
              <w:right w:w="58" w:type="dxa"/>
            </w:tcMar>
            <w:vAlign w:val="center"/>
            <w:hideMark/>
          </w:tcPr>
          <w:p>
            <w:pPr>
              <w:spacing w:before="75" w:after="30" w:line="199" w:lineRule="auto"/>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$752M</w:t>
            </w:r>
          </w:p>
        </w:tc>
        <w:tc>
          <w:tcPr>
            <w:tcW w:w="1680" w:type="dxa"/>
            <w:vMerge w:val="restart"/>
            <w:noWrap w:val="0"/>
            <w:tcMar>
              <w:top w:w="5" w:type="dxa"/>
              <w:left w:w="58" w:type="dxa"/>
              <w:bottom w:w="5" w:type="dxa"/>
              <w:right w:w="58" w:type="dxa"/>
            </w:tcMar>
            <w:vAlign w:val="center"/>
            <w:hideMark/>
          </w:tcPr>
          <w:p>
            <w:pPr>
              <w:spacing w:before="75" w:after="30" w:line="199" w:lineRule="auto"/>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$4.64B</w:t>
            </w:r>
          </w:p>
        </w:tc>
        <w:tc>
          <w:tcPr>
            <w:tcW w:w="2400" w:type="dxa"/>
            <w:gridSpan w:val="2"/>
            <w:vMerge w:val="restart"/>
            <w:shd w:val="clear" w:color="auto" w:fill="00497F"/>
            <w:noWrap w:val="0"/>
            <w:tcMar>
              <w:top w:w="5" w:type="dxa"/>
              <w:left w:w="58" w:type="dxa"/>
              <w:bottom w:w="5" w:type="dxa"/>
              <w:right w:w="53" w:type="dxa"/>
            </w:tcMar>
            <w:vAlign w:val="center"/>
            <w:hideMark/>
          </w:tcPr>
          <w:p>
            <w:pPr>
              <w:spacing w:before="75" w:after="30" w:line="199" w:lineRule="auto"/>
              <w:jc w:val="center"/>
              <w:rPr>
                <w:b w:val="0"/>
                <w:bCs w:val="0"/>
                <w:i w:val="0"/>
                <w:iCs w:val="0"/>
                <w:smallCaps w:val="0"/>
                <w:color w:val="000000"/>
                <w:sz w:val="20"/>
                <w:szCs w:val="20"/>
              </w:rPr>
            </w:pPr>
            <w:r>
              <w:rPr>
                <w:rFonts w:ascii="Arial" w:eastAsia="Arial" w:hAnsi="Arial" w:cs="Arial"/>
                <w:b w:val="0"/>
                <w:bCs w:val="0"/>
                <w:i w:val="0"/>
                <w:iCs w:val="0"/>
                <w:smallCaps w:val="0"/>
                <w:color w:val="FFFFFF"/>
                <w:sz w:val="20"/>
                <w:szCs w:val="20"/>
              </w:rPr>
              <w:t>Down (5) - (4)%</w:t>
            </w:r>
          </w:p>
        </w:tc>
      </w:tr>
      <w:tr>
        <w:tblPrEx>
          <w:tblW w:w="10125" w:type="dxa"/>
          <w:tblInd w:w="63" w:type="dxa"/>
          <w:tblCellMar>
            <w:top w:w="0" w:type="dxa"/>
            <w:left w:w="0" w:type="dxa"/>
            <w:bottom w:w="0" w:type="dxa"/>
            <w:right w:w="0" w:type="dxa"/>
          </w:tblCellMar>
        </w:tblPrEx>
        <w:trPr>
          <w:trHeight w:hRule="exact" w:val="780"/>
        </w:trPr>
        <w:tc>
          <w:tcPr>
            <w:vMerge/>
            <w:vAlign w:val="center"/>
            <w:hideMark/>
          </w:tcPr>
          <w:p>
            <w:pPr>
              <w:rPr>
                <w:rFonts w:ascii="Arial" w:eastAsia="Arial" w:hAnsi="Arial" w:cs="Arial"/>
                <w:b w:val="0"/>
                <w:bCs w:val="0"/>
                <w:i w:val="0"/>
                <w:iCs w:val="0"/>
                <w:smallCaps w:val="0"/>
                <w:color w:val="FFFFFF"/>
                <w:sz w:val="20"/>
                <w:szCs w:val="2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vMerge/>
            <w:vAlign w:val="center"/>
            <w:hideMark/>
          </w:tcPr>
          <w:p>
            <w:pPr>
              <w:rPr>
                <w:rFonts w:ascii="Times New Roman" w:eastAsia="Times New Roman" w:hAnsi="Times New Roman" w:cs="Times New Roman"/>
                <w:b w:val="0"/>
                <w:bCs w:val="0"/>
                <w:i w:val="0"/>
                <w:iCs w:val="0"/>
                <w:smallCaps w:val="0"/>
                <w:color w:val="000000"/>
              </w:rPr>
            </w:pPr>
          </w:p>
        </w:tc>
        <w:tc>
          <w:tcPr>
            <w:vMerge/>
            <w:vAlign w:val="center"/>
            <w:hideMark/>
          </w:tcPr>
          <w:p>
            <w:pPr>
              <w:rPr>
                <w:rFonts w:ascii="Times New Roman" w:eastAsia="Times New Roman" w:hAnsi="Times New Roman" w:cs="Times New Roman"/>
                <w:b w:val="0"/>
                <w:bCs w:val="0"/>
                <w:i w:val="0"/>
                <w:iCs w:val="0"/>
                <w:smallCaps w:val="0"/>
                <w:color w:val="000000"/>
              </w:rPr>
            </w:pPr>
          </w:p>
        </w:tc>
        <w:tc>
          <w:tcPr>
            <w:vMerge/>
            <w:vAlign w:val="center"/>
            <w:hideMark/>
          </w:tcPr>
          <w:p>
            <w:pPr>
              <w:rPr>
                <w:rFonts w:ascii="Times New Roman" w:eastAsia="Times New Roman" w:hAnsi="Times New Roman" w:cs="Times New Roman"/>
                <w:b w:val="0"/>
                <w:bCs w:val="0"/>
                <w:i w:val="0"/>
                <w:iCs w:val="0"/>
                <w:smallCaps w:val="0"/>
                <w:color w:val="000000"/>
              </w:rPr>
            </w:pPr>
          </w:p>
        </w:tc>
        <w:tc>
          <w:tcPr>
            <w:gridSpan w:val="2"/>
            <w:vMerge/>
            <w:vAlign w:val="center"/>
            <w:hideMark/>
          </w:tcPr>
          <w:p>
            <w:pPr>
              <w:rPr>
                <w:rFonts w:ascii="Times New Roman" w:eastAsia="Times New Roman" w:hAnsi="Times New Roman" w:cs="Times New Roman"/>
                <w:b w:val="0"/>
                <w:bCs w:val="0"/>
                <w:i w:val="0"/>
                <w:iCs w:val="0"/>
                <w:smallCaps w:val="0"/>
                <w:color w:val="000000"/>
              </w:rPr>
            </w:pPr>
          </w:p>
        </w:tc>
      </w:tr>
      <w:tr>
        <w:tblPrEx>
          <w:tblW w:w="10125" w:type="dxa"/>
          <w:tblInd w:w="63" w:type="dxa"/>
          <w:tblCellMar>
            <w:top w:w="0" w:type="dxa"/>
            <w:left w:w="0" w:type="dxa"/>
            <w:bottom w:w="0" w:type="dxa"/>
            <w:right w:w="0" w:type="dxa"/>
          </w:tblCellMar>
        </w:tblPrEx>
        <w:trPr>
          <w:trHeight w:hRule="exact" w:val="120"/>
        </w:trPr>
        <w:tc>
          <w:tcPr>
            <w:tcW w:w="2880" w:type="dxa"/>
            <w:noWrap w:val="0"/>
            <w:tcMar>
              <w:top w:w="5" w:type="dxa"/>
              <w:left w:w="10"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9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39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80"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400" w:type="dxa"/>
            <w:gridSpan w:val="2"/>
            <w:noWrap w:val="0"/>
            <w:tcMar>
              <w:top w:w="5" w:type="dxa"/>
              <w:left w:w="5" w:type="dxa"/>
              <w:bottom w:w="5" w:type="dxa"/>
              <w:right w:w="10"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125" w:type="dxa"/>
          <w:tblInd w:w="63" w:type="dxa"/>
          <w:tblCellMar>
            <w:top w:w="0" w:type="dxa"/>
            <w:left w:w="0" w:type="dxa"/>
            <w:bottom w:w="0" w:type="dxa"/>
            <w:right w:w="0" w:type="dxa"/>
          </w:tblCellMar>
        </w:tblPrEx>
        <w:trPr>
          <w:trHeight w:hRule="exact" w:val="555"/>
        </w:trPr>
        <w:tc>
          <w:tcPr>
            <w:tcW w:w="2880" w:type="dxa"/>
            <w:shd w:val="clear" w:color="auto" w:fill="00497F"/>
            <w:noWrap w:val="0"/>
            <w:tcMar>
              <w:top w:w="5" w:type="dxa"/>
              <w:left w:w="53" w:type="dxa"/>
              <w:bottom w:w="5" w:type="dxa"/>
              <w:right w:w="58" w:type="dxa"/>
            </w:tcMar>
            <w:vAlign w:val="center"/>
            <w:hideMark/>
          </w:tcPr>
          <w:p>
            <w:pPr>
              <w:spacing w:before="75" w:after="30" w:line="199" w:lineRule="auto"/>
              <w:rPr>
                <w:b w:val="0"/>
                <w:bCs w:val="0"/>
                <w:i w:val="0"/>
                <w:iCs w:val="0"/>
                <w:smallCaps w:val="0"/>
                <w:color w:val="000000"/>
              </w:rPr>
            </w:pPr>
            <w:r>
              <w:rPr>
                <w:rFonts w:ascii="Arial" w:eastAsia="Arial" w:hAnsi="Arial" w:cs="Arial"/>
                <w:b w:val="0"/>
                <w:bCs w:val="0"/>
                <w:i w:val="0"/>
                <w:iCs w:val="0"/>
                <w:smallCaps w:val="0"/>
                <w:color w:val="FFFFFF"/>
              </w:rPr>
              <w:t>Adj. EBITDA Margin</w:t>
            </w:r>
            <w:r>
              <w:rPr>
                <w:rFonts w:ascii="Arial" w:eastAsia="Arial" w:hAnsi="Arial" w:cs="Arial"/>
                <w:b w:val="0"/>
                <w:bCs w:val="0"/>
                <w:i w:val="0"/>
                <w:iCs w:val="0"/>
                <w:smallCaps w:val="0"/>
                <w:color w:val="FFFFFF"/>
                <w:vertAlign w:val="superscript"/>
              </w:rPr>
              <w:t>(2)</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95" w:type="dxa"/>
            <w:noWrap w:val="0"/>
            <w:tcMar>
              <w:top w:w="5" w:type="dxa"/>
              <w:left w:w="58" w:type="dxa"/>
              <w:bottom w:w="5" w:type="dxa"/>
              <w:right w:w="20" w:type="dxa"/>
            </w:tcMar>
            <w:vAlign w:val="center"/>
            <w:hideMark/>
          </w:tcPr>
          <w:p>
            <w:pPr>
              <w:spacing w:before="75" w:after="30" w:line="199" w:lineRule="auto"/>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11.9%</w:t>
            </w:r>
          </w:p>
        </w:tc>
        <w:tc>
          <w:tcPr>
            <w:tcW w:w="139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80" w:type="dxa"/>
            <w:noWrap w:val="0"/>
            <w:tcMar>
              <w:top w:w="5" w:type="dxa"/>
              <w:left w:w="58" w:type="dxa"/>
              <w:bottom w:w="5" w:type="dxa"/>
              <w:right w:w="20" w:type="dxa"/>
            </w:tcMar>
            <w:vAlign w:val="center"/>
            <w:hideMark/>
          </w:tcPr>
          <w:p>
            <w:pPr>
              <w:spacing w:before="75" w:after="30" w:line="199" w:lineRule="auto"/>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11.5%</w:t>
            </w:r>
          </w:p>
        </w:tc>
        <w:tc>
          <w:tcPr>
            <w:tcW w:w="2400" w:type="dxa"/>
            <w:gridSpan w:val="2"/>
            <w:shd w:val="clear" w:color="auto" w:fill="00497F"/>
            <w:noWrap w:val="0"/>
            <w:tcMar>
              <w:top w:w="5" w:type="dxa"/>
              <w:left w:w="58" w:type="dxa"/>
              <w:bottom w:w="5" w:type="dxa"/>
              <w:right w:w="53" w:type="dxa"/>
            </w:tcMar>
            <w:vAlign w:val="center"/>
            <w:hideMark/>
          </w:tcPr>
          <w:p>
            <w:pPr>
              <w:spacing w:before="75" w:after="30" w:line="199" w:lineRule="auto"/>
              <w:jc w:val="center"/>
              <w:rPr>
                <w:b w:val="0"/>
                <w:bCs w:val="0"/>
                <w:i w:val="0"/>
                <w:iCs w:val="0"/>
                <w:smallCaps w:val="0"/>
                <w:color w:val="000000"/>
                <w:sz w:val="20"/>
                <w:szCs w:val="20"/>
              </w:rPr>
            </w:pPr>
            <w:r>
              <w:rPr>
                <w:rFonts w:ascii="Arial" w:eastAsia="Arial" w:hAnsi="Arial" w:cs="Arial"/>
                <w:b w:val="0"/>
                <w:bCs w:val="0"/>
                <w:i w:val="0"/>
                <w:iCs w:val="0"/>
                <w:smallCaps w:val="0"/>
                <w:color w:val="FFFFFF"/>
                <w:sz w:val="20"/>
                <w:szCs w:val="20"/>
              </w:rPr>
              <w:t>10.8% - 11.6%</w:t>
            </w:r>
          </w:p>
        </w:tc>
      </w:tr>
      <w:tr>
        <w:tblPrEx>
          <w:tblW w:w="10125" w:type="dxa"/>
          <w:tblInd w:w="63" w:type="dxa"/>
          <w:tblCellMar>
            <w:top w:w="0" w:type="dxa"/>
            <w:left w:w="0" w:type="dxa"/>
            <w:bottom w:w="0" w:type="dxa"/>
            <w:right w:w="0" w:type="dxa"/>
          </w:tblCellMar>
        </w:tblPrEx>
        <w:trPr>
          <w:trHeight w:hRule="exact" w:val="105"/>
        </w:trPr>
        <w:tc>
          <w:tcPr>
            <w:tcW w:w="2880" w:type="dxa"/>
            <w:noWrap w:val="0"/>
            <w:tcMar>
              <w:top w:w="5" w:type="dxa"/>
              <w:left w:w="10"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9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39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80"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00"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00" w:type="dxa"/>
            <w:noWrap w:val="0"/>
            <w:tcMar>
              <w:top w:w="5" w:type="dxa"/>
              <w:left w:w="5" w:type="dxa"/>
              <w:bottom w:w="5" w:type="dxa"/>
              <w:right w:w="10"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125" w:type="dxa"/>
          <w:tblInd w:w="63" w:type="dxa"/>
          <w:tblCellMar>
            <w:top w:w="0" w:type="dxa"/>
            <w:left w:w="0" w:type="dxa"/>
            <w:bottom w:w="0" w:type="dxa"/>
            <w:right w:w="0" w:type="dxa"/>
          </w:tblCellMar>
        </w:tblPrEx>
        <w:trPr>
          <w:trHeight w:hRule="exact" w:val="600"/>
        </w:trPr>
        <w:tc>
          <w:tcPr>
            <w:tcW w:w="2880" w:type="dxa"/>
            <w:shd w:val="clear" w:color="auto" w:fill="00497F"/>
            <w:noWrap w:val="0"/>
            <w:tcMar>
              <w:top w:w="5" w:type="dxa"/>
              <w:left w:w="53" w:type="dxa"/>
              <w:bottom w:w="10" w:type="dxa"/>
              <w:right w:w="58" w:type="dxa"/>
            </w:tcMar>
            <w:vAlign w:val="center"/>
            <w:hideMark/>
          </w:tcPr>
          <w:p>
            <w:pPr>
              <w:widowControl w:val="0"/>
              <w:spacing w:before="75" w:after="0" w:line="199" w:lineRule="auto"/>
              <w:rPr>
                <w:b w:val="0"/>
                <w:bCs w:val="0"/>
                <w:i w:val="0"/>
                <w:iCs w:val="0"/>
                <w:smallCaps w:val="0"/>
                <w:color w:val="000000"/>
              </w:rPr>
            </w:pPr>
            <w:r>
              <w:rPr>
                <w:rFonts w:ascii="Arial" w:eastAsia="Arial" w:hAnsi="Arial" w:cs="Arial"/>
                <w:b w:val="0"/>
                <w:bCs w:val="0"/>
                <w:i w:val="0"/>
                <w:iCs w:val="0"/>
                <w:smallCaps w:val="0"/>
                <w:color w:val="FFFFFF"/>
              </w:rPr>
              <w:t xml:space="preserve">Adj. </w:t>
            </w:r>
            <w:r>
              <w:rPr>
                <w:rFonts w:ascii="Arial" w:eastAsia="Arial" w:hAnsi="Arial" w:cs="Arial"/>
                <w:b w:val="0"/>
                <w:bCs w:val="0"/>
                <w:i w:val="0"/>
                <w:iCs w:val="0"/>
                <w:smallCaps w:val="0"/>
                <w:color w:val="FFFFFF"/>
              </w:rPr>
              <w:t>F</w:t>
            </w:r>
            <w:r>
              <w:rPr>
                <w:rFonts w:ascii="Arial" w:eastAsia="Arial" w:hAnsi="Arial" w:cs="Arial"/>
                <w:b w:val="0"/>
                <w:bCs w:val="0"/>
                <w:i w:val="0"/>
                <w:iCs w:val="0"/>
                <w:smallCaps w:val="0"/>
                <w:color w:val="FFFFFF"/>
              </w:rPr>
              <w:t xml:space="preserve">ree </w:t>
            </w:r>
            <w:r>
              <w:rPr>
                <w:rFonts w:ascii="Arial" w:eastAsia="Arial" w:hAnsi="Arial" w:cs="Arial"/>
                <w:b w:val="0"/>
                <w:bCs w:val="0"/>
                <w:i w:val="0"/>
                <w:iCs w:val="0"/>
                <w:smallCaps w:val="0"/>
                <w:color w:val="FFFFFF"/>
              </w:rPr>
              <w:t>Cash Flow</w:t>
            </w:r>
            <w:r>
              <w:rPr>
                <w:rFonts w:ascii="Arial" w:eastAsia="Arial" w:hAnsi="Arial" w:cs="Arial"/>
                <w:b w:val="0"/>
                <w:bCs w:val="0"/>
                <w:i w:val="0"/>
                <w:iCs w:val="0"/>
                <w:smallCaps w:val="0"/>
                <w:color w:val="FFFFFF"/>
                <w:vertAlign w:val="superscript"/>
              </w:rPr>
              <w:t>(2)</w:t>
            </w:r>
            <w:r>
              <w:rPr>
                <w:rFonts w:ascii="Arial" w:eastAsia="Arial" w:hAnsi="Arial" w:cs="Arial"/>
                <w:b w:val="0"/>
                <w:bCs w:val="0"/>
                <w:i w:val="0"/>
                <w:iCs w:val="0"/>
                <w:smallCaps w:val="0"/>
                <w:color w:val="FFFFFF"/>
              </w:rPr>
              <w:t xml:space="preserve"> </w:t>
            </w:r>
          </w:p>
          <w:p>
            <w:pPr>
              <w:widowControl w:val="0"/>
              <w:spacing w:before="0" w:after="30" w:line="199" w:lineRule="auto"/>
              <w:rPr>
                <w:b w:val="0"/>
                <w:bCs w:val="0"/>
                <w:i w:val="0"/>
                <w:iCs w:val="0"/>
                <w:smallCaps w:val="0"/>
                <w:color w:val="000000"/>
              </w:rPr>
            </w:pPr>
            <w:r>
              <w:rPr>
                <w:rFonts w:ascii="Arial" w:eastAsia="Arial" w:hAnsi="Arial" w:cs="Arial"/>
                <w:b w:val="0"/>
                <w:bCs w:val="0"/>
                <w:i w:val="0"/>
                <w:iCs w:val="0"/>
                <w:smallCaps w:val="0"/>
                <w:color w:val="FFFFFF"/>
              </w:rPr>
              <w:t xml:space="preserve">as </w:t>
            </w:r>
            <w:r>
              <w:rPr>
                <w:rFonts w:ascii="Arial" w:eastAsia="Arial" w:hAnsi="Arial" w:cs="Arial"/>
                <w:b w:val="0"/>
                <w:bCs w:val="0"/>
                <w:i w:val="0"/>
                <w:iCs w:val="0"/>
                <w:smallCaps w:val="0"/>
                <w:color w:val="FFFFFF"/>
              </w:rPr>
              <w:t xml:space="preserve">a </w:t>
            </w:r>
            <w:r>
              <w:rPr>
                <w:rFonts w:ascii="Arial" w:eastAsia="Arial" w:hAnsi="Arial" w:cs="Arial"/>
                <w:b w:val="0"/>
                <w:bCs w:val="0"/>
                <w:i w:val="0"/>
                <w:iCs w:val="0"/>
                <w:smallCaps w:val="0"/>
                <w:color w:val="FFFFFF"/>
              </w:rPr>
              <w:t>% of Adj. EBITDA</w:t>
            </w:r>
          </w:p>
        </w:tc>
        <w:tc>
          <w:tcPr>
            <w:tcW w:w="75" w:type="dxa"/>
            <w:noWrap w:val="0"/>
            <w:tcMar>
              <w:top w:w="5" w:type="dxa"/>
              <w:left w:w="5" w:type="dxa"/>
              <w:bottom w:w="10"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95" w:type="dxa"/>
            <w:noWrap w:val="0"/>
            <w:tcMar>
              <w:top w:w="5" w:type="dxa"/>
              <w:left w:w="58" w:type="dxa"/>
              <w:bottom w:w="10" w:type="dxa"/>
              <w:right w:w="20" w:type="dxa"/>
            </w:tcMar>
            <w:vAlign w:val="center"/>
            <w:hideMark/>
          </w:tcPr>
          <w:p>
            <w:pPr>
              <w:spacing w:before="75" w:after="30" w:line="199" w:lineRule="auto"/>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34.1%</w:t>
            </w:r>
          </w:p>
        </w:tc>
        <w:tc>
          <w:tcPr>
            <w:tcW w:w="1395" w:type="dxa"/>
            <w:noWrap w:val="0"/>
            <w:tcMar>
              <w:top w:w="5" w:type="dxa"/>
              <w:left w:w="5" w:type="dxa"/>
              <w:bottom w:w="10"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680" w:type="dxa"/>
            <w:noWrap w:val="0"/>
            <w:tcMar>
              <w:top w:w="5" w:type="dxa"/>
              <w:left w:w="5" w:type="dxa"/>
              <w:bottom w:w="10"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400" w:type="dxa"/>
            <w:gridSpan w:val="2"/>
            <w:shd w:val="clear" w:color="auto" w:fill="00497F"/>
            <w:noWrap w:val="0"/>
            <w:tcMar>
              <w:top w:w="5" w:type="dxa"/>
              <w:left w:w="58" w:type="dxa"/>
              <w:bottom w:w="10" w:type="dxa"/>
              <w:right w:w="53" w:type="dxa"/>
            </w:tcMar>
            <w:vAlign w:val="center"/>
            <w:hideMark/>
          </w:tcPr>
          <w:p>
            <w:pPr>
              <w:spacing w:before="75" w:after="30" w:line="199" w:lineRule="auto"/>
              <w:jc w:val="center"/>
              <w:rPr>
                <w:b w:val="0"/>
                <w:bCs w:val="0"/>
                <w:i w:val="0"/>
                <w:iCs w:val="0"/>
                <w:smallCaps w:val="0"/>
                <w:color w:val="000000"/>
                <w:sz w:val="20"/>
                <w:szCs w:val="20"/>
              </w:rPr>
            </w:pPr>
            <w:r>
              <w:rPr>
                <w:rFonts w:ascii="Arial" w:eastAsia="Arial" w:hAnsi="Arial" w:cs="Arial"/>
                <w:b w:val="0"/>
                <w:bCs w:val="0"/>
                <w:i w:val="0"/>
                <w:iCs w:val="0"/>
                <w:smallCaps w:val="0"/>
                <w:color w:val="FFFFFF"/>
                <w:sz w:val="20"/>
                <w:szCs w:val="20"/>
              </w:rPr>
              <w:t>~20%</w:t>
            </w:r>
          </w:p>
        </w:tc>
      </w:tr>
    </w:tbl>
    <w:p>
      <w:pPr>
        <w:spacing w:before="120" w:after="0"/>
        <w:rPr>
          <w:rFonts w:ascii="Times New Roman" w:eastAsia="Times New Roman" w:hAnsi="Times New Roman" w:cs="Times New Roman"/>
        </w:rPr>
      </w:pPr>
    </w:p>
    <w:p>
      <w:pPr>
        <w:spacing w:before="0" w:after="0"/>
        <w:rPr>
          <w:sz w:val="14"/>
          <w:szCs w:val="14"/>
        </w:rPr>
      </w:pPr>
      <w:r>
        <w:rPr>
          <w:rFonts w:ascii="Arial" w:eastAsia="Arial" w:hAnsi="Arial" w:cs="Arial"/>
          <w:sz w:val="12"/>
          <w:szCs w:val="12"/>
        </w:rPr>
        <w:t xml:space="preserve"> </w:t>
      </w:r>
      <w:r>
        <w:rPr>
          <w:rFonts w:ascii="Arial" w:eastAsia="Arial" w:hAnsi="Arial" w:cs="Arial"/>
          <w:sz w:val="14"/>
          <w:szCs w:val="14"/>
        </w:rPr>
        <w:t xml:space="preserve">Note: Please refer to the "Non-GAAP Outlook" in </w:t>
      </w:r>
      <w:r>
        <w:rPr>
          <w:rFonts w:ascii="Arial" w:eastAsia="Arial" w:hAnsi="Arial" w:cs="Arial"/>
          <w:sz w:val="14"/>
          <w:szCs w:val="14"/>
        </w:rPr>
        <w:t>A</w:t>
      </w:r>
      <w:r>
        <w:rPr>
          <w:rFonts w:ascii="Arial" w:eastAsia="Arial" w:hAnsi="Arial" w:cs="Arial"/>
          <w:sz w:val="14"/>
          <w:szCs w:val="14"/>
        </w:rPr>
        <w:t>ppendix for certain non-GAAP information regarding outlook</w:t>
      </w:r>
    </w:p>
    <w:p>
      <w:pPr>
        <w:spacing w:before="0" w:after="0"/>
        <w:rPr>
          <w:rFonts w:ascii="Times New Roman" w:eastAsia="Times New Roman" w:hAnsi="Times New Roman" w:cs="Times New Roman"/>
        </w:rPr>
      </w:pPr>
    </w:p>
    <w:p>
      <w:pPr>
        <w:spacing w:before="0" w:after="0"/>
        <w:rPr>
          <w:sz w:val="14"/>
          <w:szCs w:val="14"/>
        </w:rPr>
      </w:pPr>
      <w:r>
        <w:rPr>
          <w:rFonts w:ascii="Arial" w:eastAsia="Arial" w:hAnsi="Arial" w:cs="Arial"/>
          <w:sz w:val="14"/>
          <w:szCs w:val="14"/>
        </w:rPr>
        <w:t>(1) Year-over-year revenue growth comparison at constant currency</w:t>
      </w:r>
    </w:p>
    <w:p>
      <w:pPr>
        <w:spacing w:before="0" w:after="0"/>
        <w:rPr>
          <w:sz w:val="14"/>
          <w:szCs w:val="14"/>
        </w:rPr>
      </w:pPr>
      <w:r>
        <w:rPr>
          <w:rFonts w:ascii="Arial" w:eastAsia="Arial" w:hAnsi="Arial" w:cs="Arial"/>
          <w:sz w:val="14"/>
          <w:szCs w:val="14"/>
        </w:rPr>
        <w:t>(2) Refer to Appendix for Non-GAAP reconciliations of adjusted EBITDA / margin and adjusted FCF and for impact from completed divestitures. FY 2019 FCF adjusted for Texas-related litigation impact</w:t>
      </w:r>
    </w:p>
    <w:p>
      <w:pPr>
        <w:spacing w:before="0" w:after="0"/>
        <w:rPr>
          <w:sz w:val="14"/>
          <w:szCs w:val="14"/>
        </w:rPr>
      </w:pPr>
      <w:r>
        <w:rPr>
          <w:rFonts w:ascii="Arial" w:eastAsia="Arial" w:hAnsi="Arial" w:cs="Arial"/>
          <w:sz w:val="14"/>
          <w:szCs w:val="14"/>
        </w:rPr>
        <w:t xml:space="preserve">(3) Includes all completed divestitures </w:t>
      </w:r>
    </w:p>
    <w:p>
      <w:pPr>
        <w:spacing w:before="0" w:after="0"/>
        <w:rPr>
          <w:sz w:val="14"/>
          <w:szCs w:val="14"/>
        </w:rPr>
      </w:pPr>
      <w:r>
        <w:rPr>
          <w:rFonts w:ascii="Arial" w:eastAsia="Arial" w:hAnsi="Arial" w:cs="Arial"/>
          <w:sz w:val="14"/>
          <w:szCs w:val="14"/>
        </w:rPr>
        <w:t xml:space="preserve">(4) Adjusted for 2018 and 2019 completed divestitures referenced in </w:t>
      </w:r>
      <w:r>
        <w:rPr>
          <w:rFonts w:ascii="Arial" w:eastAsia="Arial" w:hAnsi="Arial" w:cs="Arial"/>
          <w:sz w:val="14"/>
          <w:szCs w:val="14"/>
        </w:rPr>
        <w:t>A</w:t>
      </w:r>
      <w:r>
        <w:rPr>
          <w:rFonts w:ascii="Arial" w:eastAsia="Arial" w:hAnsi="Arial" w:cs="Arial"/>
          <w:sz w:val="14"/>
          <w:szCs w:val="14"/>
        </w:rPr>
        <w:t xml:space="preserve">ppendix. </w:t>
      </w:r>
    </w:p>
    <w:p>
      <w:pPr>
        <w:keepLines/>
        <w:widowControl w:val="0"/>
        <w:spacing w:before="0" w:after="0" w:line="348" w:lineRule="auto"/>
        <w:rPr>
          <w:sz w:val="22"/>
          <w:szCs w:val="22"/>
        </w:rPr>
      </w:pPr>
      <w:r>
        <w:rPr>
          <w:rFonts w:ascii="Arial" w:eastAsia="Arial" w:hAnsi="Arial" w:cs="Arial"/>
          <w:sz w:val="22"/>
          <w:szCs w:val="22"/>
        </w:rPr>
        <w:t> </w:t>
      </w:r>
    </w:p>
    <w:p>
      <w:pPr>
        <w:spacing w:before="0" w:after="0" w:line="348" w:lineRule="auto"/>
        <w:rPr>
          <w:sz w:val="22"/>
          <w:szCs w:val="22"/>
        </w:rPr>
      </w:pPr>
      <w:r>
        <w:rPr>
          <w:rFonts w:ascii="Arial" w:eastAsia="Arial" w:hAnsi="Arial" w:cs="Arial"/>
          <w:sz w:val="22"/>
          <w:szCs w:val="22"/>
        </w:rPr>
        <w:t xml:space="preserve">Brian Webb-Walsh, CFO of Conduent, stated, </w:t>
      </w:r>
      <w:r>
        <w:rPr>
          <w:rFonts w:ascii="Arial" w:eastAsia="Arial" w:hAnsi="Arial" w:cs="Arial"/>
          <w:sz w:val="22"/>
          <w:szCs w:val="22"/>
        </w:rPr>
        <w:t>"</w:t>
      </w:r>
      <w:r>
        <w:rPr>
          <w:rFonts w:ascii="Arial" w:eastAsia="Arial" w:hAnsi="Arial" w:cs="Arial"/>
          <w:sz w:val="22"/>
          <w:szCs w:val="22"/>
        </w:rPr>
        <w:t>We had a</w:t>
      </w:r>
      <w:r>
        <w:rPr>
          <w:rFonts w:ascii="Arial" w:eastAsia="Arial" w:hAnsi="Arial" w:cs="Arial"/>
          <w:sz w:val="22"/>
          <w:szCs w:val="22"/>
        </w:rPr>
        <w:t>n in-line</w:t>
      </w:r>
      <w:r>
        <w:rPr>
          <w:rFonts w:ascii="Arial" w:eastAsia="Arial" w:hAnsi="Arial" w:cs="Arial"/>
          <w:sz w:val="22"/>
          <w:szCs w:val="22"/>
        </w:rPr>
        <w:t xml:space="preserve"> quarter with </w:t>
      </w:r>
      <w:r>
        <w:rPr>
          <w:rFonts w:ascii="Arial" w:eastAsia="Arial" w:hAnsi="Arial" w:cs="Arial"/>
          <w:sz w:val="22"/>
          <w:szCs w:val="22"/>
        </w:rPr>
        <w:t>r</w:t>
      </w:r>
      <w:r>
        <w:rPr>
          <w:rFonts w:ascii="Arial" w:eastAsia="Arial" w:hAnsi="Arial" w:cs="Arial"/>
          <w:sz w:val="22"/>
          <w:szCs w:val="22"/>
        </w:rPr>
        <w:t xml:space="preserve">evenue and </w:t>
      </w:r>
      <w:r>
        <w:rPr>
          <w:rFonts w:ascii="Arial" w:eastAsia="Arial" w:hAnsi="Arial" w:cs="Arial"/>
          <w:sz w:val="22"/>
          <w:szCs w:val="22"/>
        </w:rPr>
        <w:t>a</w:t>
      </w:r>
      <w:r>
        <w:rPr>
          <w:rFonts w:ascii="Arial" w:eastAsia="Arial" w:hAnsi="Arial" w:cs="Arial"/>
          <w:sz w:val="22"/>
          <w:szCs w:val="22"/>
        </w:rPr>
        <w:t xml:space="preserve">djusted EBITDA </w:t>
      </w:r>
      <w:r>
        <w:rPr>
          <w:rFonts w:ascii="Arial" w:eastAsia="Arial" w:hAnsi="Arial" w:cs="Arial"/>
          <w:sz w:val="22"/>
          <w:szCs w:val="22"/>
        </w:rPr>
        <w:t xml:space="preserve">results </w:t>
      </w:r>
      <w:r>
        <w:rPr>
          <w:rFonts w:ascii="Arial" w:eastAsia="Arial" w:hAnsi="Arial" w:cs="Arial"/>
          <w:sz w:val="22"/>
          <w:szCs w:val="22"/>
        </w:rPr>
        <w:t xml:space="preserve">slightly </w:t>
      </w:r>
      <w:r>
        <w:rPr>
          <w:rFonts w:ascii="Arial" w:eastAsia="Arial" w:hAnsi="Arial" w:cs="Arial"/>
          <w:sz w:val="22"/>
          <w:szCs w:val="22"/>
        </w:rPr>
        <w:t>ahead of</w:t>
      </w:r>
      <w:r>
        <w:rPr>
          <w:rFonts w:ascii="Arial" w:eastAsia="Arial" w:hAnsi="Arial" w:cs="Arial"/>
          <w:sz w:val="22"/>
          <w:szCs w:val="22"/>
        </w:rPr>
        <w:t xml:space="preserve"> our </w:t>
      </w:r>
      <w:r>
        <w:rPr>
          <w:rFonts w:ascii="Arial" w:eastAsia="Arial" w:hAnsi="Arial" w:cs="Arial"/>
          <w:sz w:val="22"/>
          <w:szCs w:val="22"/>
        </w:rPr>
        <w:t xml:space="preserve">internal </w:t>
      </w:r>
      <w:r>
        <w:rPr>
          <w:rFonts w:ascii="Arial" w:eastAsia="Arial" w:hAnsi="Arial" w:cs="Arial"/>
          <w:sz w:val="22"/>
          <w:szCs w:val="22"/>
        </w:rPr>
        <w:t>expectations</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W</w:t>
      </w:r>
      <w:r>
        <w:rPr>
          <w:rFonts w:ascii="Arial" w:eastAsia="Arial" w:hAnsi="Arial" w:cs="Arial"/>
          <w:sz w:val="22"/>
          <w:szCs w:val="22"/>
        </w:rPr>
        <w:t xml:space="preserve">e are </w:t>
      </w:r>
      <w:r>
        <w:rPr>
          <w:rFonts w:ascii="Arial" w:eastAsia="Arial" w:hAnsi="Arial" w:cs="Arial"/>
          <w:sz w:val="22"/>
          <w:szCs w:val="22"/>
        </w:rPr>
        <w:t>reaffirm</w:t>
      </w:r>
      <w:r>
        <w:rPr>
          <w:rFonts w:ascii="Arial" w:eastAsia="Arial" w:hAnsi="Arial" w:cs="Arial"/>
          <w:sz w:val="22"/>
          <w:szCs w:val="22"/>
        </w:rPr>
        <w:t>ing</w:t>
      </w:r>
      <w:r>
        <w:rPr>
          <w:rFonts w:ascii="Arial" w:eastAsia="Arial" w:hAnsi="Arial" w:cs="Arial"/>
          <w:sz w:val="22"/>
          <w:szCs w:val="22"/>
        </w:rPr>
        <w:t xml:space="preserve"> our 2019 </w:t>
      </w:r>
      <w:r>
        <w:rPr>
          <w:rFonts w:ascii="Arial" w:eastAsia="Arial" w:hAnsi="Arial" w:cs="Arial"/>
          <w:sz w:val="22"/>
          <w:szCs w:val="22"/>
        </w:rPr>
        <w:t>r</w:t>
      </w:r>
      <w:r>
        <w:rPr>
          <w:rFonts w:ascii="Arial" w:eastAsia="Arial" w:hAnsi="Arial" w:cs="Arial"/>
          <w:sz w:val="22"/>
          <w:szCs w:val="22"/>
        </w:rPr>
        <w:t xml:space="preserve">evenue and </w:t>
      </w:r>
      <w:r>
        <w:rPr>
          <w:rFonts w:ascii="Arial" w:eastAsia="Arial" w:hAnsi="Arial" w:cs="Arial"/>
          <w:sz w:val="22"/>
          <w:szCs w:val="22"/>
        </w:rPr>
        <w:t>a</w:t>
      </w:r>
      <w:r>
        <w:rPr>
          <w:rFonts w:ascii="Arial" w:eastAsia="Arial" w:hAnsi="Arial" w:cs="Arial"/>
          <w:sz w:val="22"/>
          <w:szCs w:val="22"/>
        </w:rPr>
        <w:t xml:space="preserve">djusted EBITDA margin guidance </w:t>
      </w:r>
      <w:r>
        <w:rPr>
          <w:rFonts w:ascii="Arial" w:eastAsia="Arial" w:hAnsi="Arial" w:cs="Arial"/>
          <w:sz w:val="22"/>
          <w:szCs w:val="22"/>
        </w:rPr>
        <w:t>and</w:t>
      </w:r>
      <w:r>
        <w:rPr>
          <w:rFonts w:ascii="Arial" w:eastAsia="Arial" w:hAnsi="Arial" w:cs="Arial"/>
          <w:sz w:val="22"/>
          <w:szCs w:val="22"/>
        </w:rPr>
        <w:t xml:space="preserve"> </w:t>
      </w:r>
      <w:r>
        <w:rPr>
          <w:rFonts w:ascii="Arial" w:eastAsia="Arial" w:hAnsi="Arial" w:cs="Arial"/>
          <w:sz w:val="22"/>
          <w:szCs w:val="22"/>
        </w:rPr>
        <w:t>continue to</w:t>
      </w:r>
      <w:r>
        <w:rPr>
          <w:rFonts w:ascii="Arial" w:eastAsia="Arial" w:hAnsi="Arial" w:cs="Arial"/>
          <w:sz w:val="22"/>
          <w:szCs w:val="22"/>
        </w:rPr>
        <w:t xml:space="preserve"> focus on balancing cost savings with investment in</w:t>
      </w:r>
      <w:r>
        <w:rPr>
          <w:rFonts w:ascii="Arial" w:eastAsia="Arial" w:hAnsi="Arial" w:cs="Arial"/>
          <w:sz w:val="22"/>
          <w:szCs w:val="22"/>
        </w:rPr>
        <w:t xml:space="preserve"> our processes, people, and technology</w:t>
      </w:r>
      <w:r>
        <w:rPr>
          <w:rFonts w:ascii="Arial" w:eastAsia="Arial" w:hAnsi="Arial" w:cs="Arial"/>
          <w:sz w:val="22"/>
          <w:szCs w:val="22"/>
        </w:rPr>
        <w:t>.</w:t>
      </w:r>
      <w:r>
        <w:rPr>
          <w:rFonts w:ascii="Arial" w:eastAsia="Arial" w:hAnsi="Arial" w:cs="Arial"/>
          <w:sz w:val="22"/>
          <w:szCs w:val="22"/>
        </w:rPr>
        <w:t>"</w:t>
      </w: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keepNext/>
        <w:keepLines/>
        <w:widowControl w:val="0"/>
        <w:spacing w:before="0" w:after="0" w:line="348" w:lineRule="auto"/>
        <w:rPr>
          <w:rFonts w:ascii="Times New Roman" w:eastAsia="Times New Roman" w:hAnsi="Times New Roman" w:cs="Times New Roman"/>
        </w:rPr>
      </w:pPr>
    </w:p>
    <w:p>
      <w:pPr>
        <w:keepNext/>
        <w:keepLines/>
        <w:widowControl w:val="0"/>
        <w:spacing w:before="0" w:after="0" w:line="348" w:lineRule="auto"/>
        <w:rPr>
          <w:rFonts w:ascii="Times New Roman" w:eastAsia="Times New Roman" w:hAnsi="Times New Roman" w:cs="Times New Roman"/>
        </w:rPr>
      </w:pPr>
    </w:p>
    <w:p>
      <w:pPr>
        <w:keepNext/>
        <w:keepLines/>
        <w:widowControl w:val="0"/>
        <w:spacing w:before="0" w:after="0" w:line="348" w:lineRule="auto"/>
        <w:rPr>
          <w:sz w:val="22"/>
          <w:szCs w:val="22"/>
        </w:rPr>
      </w:pPr>
      <w:r>
        <w:rPr>
          <w:rFonts w:ascii="Arial" w:eastAsia="Arial" w:hAnsi="Arial" w:cs="Arial"/>
          <w:b/>
          <w:bCs/>
          <w:sz w:val="22"/>
          <w:szCs w:val="22"/>
        </w:rPr>
        <w:t>Conference Call</w:t>
      </w:r>
    </w:p>
    <w:p>
      <w:pPr>
        <w:keepNext/>
        <w:keepLines/>
        <w:widowControl w:val="0"/>
        <w:spacing w:before="0" w:after="0" w:line="348" w:lineRule="auto"/>
        <w:rPr>
          <w:sz w:val="22"/>
          <w:szCs w:val="22"/>
        </w:rPr>
      </w:pPr>
      <w:r>
        <w:rPr>
          <w:rFonts w:ascii="Arial" w:eastAsia="Arial" w:hAnsi="Arial" w:cs="Arial"/>
          <w:sz w:val="22"/>
          <w:szCs w:val="22"/>
        </w:rPr>
        <w:t xml:space="preserve">Management will present the results during a conference call and webcast on </w:t>
      </w:r>
      <w:r>
        <w:rPr>
          <w:rFonts w:ascii="Arial" w:eastAsia="Arial" w:hAnsi="Arial" w:cs="Arial"/>
          <w:sz w:val="22"/>
          <w:szCs w:val="22"/>
        </w:rPr>
        <w:t>November</w:t>
      </w:r>
      <w:r>
        <w:rPr>
          <w:rFonts w:ascii="Arial" w:eastAsia="Arial" w:hAnsi="Arial" w:cs="Arial"/>
          <w:sz w:val="22"/>
          <w:szCs w:val="22"/>
        </w:rPr>
        <w:t> </w:t>
      </w:r>
      <w:r>
        <w:rPr>
          <w:rFonts w:ascii="Arial" w:eastAsia="Arial" w:hAnsi="Arial" w:cs="Arial"/>
          <w:sz w:val="22"/>
          <w:szCs w:val="22"/>
        </w:rPr>
        <w:t>6, 2019</w:t>
      </w:r>
      <w:r>
        <w:rPr>
          <w:rFonts w:ascii="Arial" w:eastAsia="Arial" w:hAnsi="Arial" w:cs="Arial"/>
          <w:sz w:val="22"/>
          <w:szCs w:val="22"/>
        </w:rPr>
        <w:t xml:space="preserve"> at 5 p.m. ET.</w:t>
      </w:r>
    </w:p>
    <w:p>
      <w:pPr>
        <w:keepNext/>
        <w:keepLines/>
        <w:widowControl w:val="0"/>
        <w:spacing w:before="0" w:after="0" w:line="348" w:lineRule="auto"/>
        <w:rPr>
          <w:rFonts w:ascii="Times New Roman" w:eastAsia="Times New Roman" w:hAnsi="Times New Roman" w:cs="Times New Roman"/>
        </w:rPr>
      </w:pPr>
    </w:p>
    <w:p>
      <w:pPr>
        <w:keepNext/>
        <w:keepLines/>
        <w:widowControl w:val="0"/>
        <w:spacing w:before="0" w:after="0" w:line="348" w:lineRule="auto"/>
        <w:rPr>
          <w:sz w:val="22"/>
          <w:szCs w:val="22"/>
        </w:rPr>
      </w:pPr>
      <w:r>
        <w:rPr>
          <w:rFonts w:ascii="Arial" w:eastAsia="Arial" w:hAnsi="Arial" w:cs="Arial"/>
          <w:sz w:val="22"/>
          <w:szCs w:val="22"/>
        </w:rPr>
        <w:t>The call will be available by live audio webcast with the news release and online presentation slides at https://investor.conduent.com/.</w:t>
      </w:r>
    </w:p>
    <w:p>
      <w:pPr>
        <w:keepNext/>
        <w:keepLines/>
        <w:widowControl w:val="0"/>
        <w:spacing w:before="0" w:after="0" w:line="348" w:lineRule="auto"/>
        <w:rPr>
          <w:rFonts w:ascii="Times New Roman" w:eastAsia="Times New Roman" w:hAnsi="Times New Roman" w:cs="Times New Roman"/>
        </w:rPr>
      </w:pPr>
    </w:p>
    <w:p>
      <w:pPr>
        <w:spacing w:before="0" w:after="0" w:line="230" w:lineRule="auto"/>
        <w:rPr>
          <w:sz w:val="22"/>
          <w:szCs w:val="22"/>
        </w:rPr>
      </w:pPr>
      <w:r>
        <w:rPr>
          <w:rFonts w:ascii="Arial" w:eastAsia="Arial" w:hAnsi="Arial" w:cs="Arial"/>
          <w:sz w:val="22"/>
          <w:szCs w:val="22"/>
        </w:rPr>
        <w:t xml:space="preserve">The conference call will also be available by calling 1-877-883-0383 (international dial-in 1-412-902-6506) at approximately 4:45 p.m. ET. The entry number for this call </w:t>
      </w:r>
      <w:r>
        <w:rPr>
          <w:rFonts w:ascii="Arial" w:eastAsia="Arial" w:hAnsi="Arial" w:cs="Arial"/>
          <w:sz w:val="22"/>
          <w:szCs w:val="22"/>
        </w:rPr>
        <w:t xml:space="preserve">is </w:t>
      </w:r>
      <w:r>
        <w:rPr>
          <w:rFonts w:ascii="Arial" w:eastAsia="Arial" w:hAnsi="Arial" w:cs="Arial"/>
          <w:sz w:val="22"/>
          <w:szCs w:val="22"/>
        </w:rPr>
        <w:t>0612634</w:t>
      </w:r>
      <w:r>
        <w:rPr>
          <w:rFonts w:ascii="Arial" w:eastAsia="Arial" w:hAnsi="Arial" w:cs="Arial"/>
          <w:sz w:val="22"/>
          <w:szCs w:val="22"/>
        </w:rPr>
        <w:t>.</w:t>
      </w:r>
      <w:r>
        <w:rPr>
          <w:rFonts w:ascii="Arial" w:eastAsia="Arial" w:hAnsi="Arial" w:cs="Arial"/>
          <w:sz w:val="22"/>
          <w:szCs w:val="22"/>
        </w:rPr>
        <w:t xml:space="preserve"> </w:t>
      </w:r>
    </w:p>
    <w:p>
      <w:pPr>
        <w:spacing w:before="0" w:after="0" w:line="348" w:lineRule="auto"/>
        <w:rPr>
          <w:rFonts w:ascii="Times New Roman" w:eastAsia="Times New Roman" w:hAnsi="Times New Roman" w:cs="Times New Roman"/>
        </w:rPr>
      </w:pPr>
    </w:p>
    <w:p>
      <w:pPr>
        <w:spacing w:before="0" w:after="0" w:line="230" w:lineRule="auto"/>
        <w:rPr>
          <w:sz w:val="22"/>
          <w:szCs w:val="22"/>
        </w:rPr>
      </w:pPr>
      <w:r>
        <w:rPr>
          <w:rFonts w:ascii="Arial" w:eastAsia="Arial" w:hAnsi="Arial" w:cs="Arial"/>
          <w:sz w:val="22"/>
          <w:szCs w:val="22"/>
        </w:rPr>
        <w:t xml:space="preserve">A recording of the conference call will be available by calling 1-877-344-7529, or 1-412-317-0088 one hour after the conference call concludes on </w:t>
      </w:r>
      <w:r>
        <w:rPr>
          <w:rFonts w:ascii="Arial" w:eastAsia="Arial" w:hAnsi="Arial" w:cs="Arial"/>
          <w:sz w:val="22"/>
          <w:szCs w:val="22"/>
        </w:rPr>
        <w:t>November</w:t>
      </w:r>
      <w:r>
        <w:rPr>
          <w:rFonts w:ascii="Arial" w:eastAsia="Arial" w:hAnsi="Arial" w:cs="Arial"/>
          <w:sz w:val="22"/>
          <w:szCs w:val="22"/>
        </w:rPr>
        <w:t> </w:t>
      </w:r>
      <w:r>
        <w:rPr>
          <w:rFonts w:ascii="Arial" w:eastAsia="Arial" w:hAnsi="Arial" w:cs="Arial"/>
          <w:sz w:val="22"/>
          <w:szCs w:val="22"/>
        </w:rPr>
        <w:t>6, 2019</w:t>
      </w:r>
      <w:r>
        <w:rPr>
          <w:rFonts w:ascii="Arial" w:eastAsia="Arial" w:hAnsi="Arial" w:cs="Arial"/>
          <w:sz w:val="22"/>
          <w:szCs w:val="22"/>
        </w:rPr>
        <w:t>. The replay ID i</w:t>
      </w:r>
      <w:r>
        <w:rPr>
          <w:rFonts w:ascii="Arial" w:eastAsia="Arial" w:hAnsi="Arial" w:cs="Arial"/>
          <w:sz w:val="22"/>
          <w:szCs w:val="22"/>
        </w:rPr>
        <w:t xml:space="preserve">s </w:t>
      </w:r>
      <w:r>
        <w:rPr>
          <w:rFonts w:ascii="Arial" w:eastAsia="Arial" w:hAnsi="Arial" w:cs="Arial"/>
          <w:sz w:val="22"/>
          <w:szCs w:val="22"/>
        </w:rPr>
        <w:t>10132425</w:t>
      </w:r>
      <w:r>
        <w:rPr>
          <w:rFonts w:ascii="Arial" w:eastAsia="Arial" w:hAnsi="Arial" w:cs="Arial"/>
          <w:sz w:val="22"/>
          <w:szCs w:val="22"/>
        </w:rPr>
        <w:t>.</w:t>
      </w:r>
    </w:p>
    <w:p>
      <w:pPr>
        <w:spacing w:before="0" w:after="0" w:line="348" w:lineRule="auto"/>
        <w:rPr>
          <w:rFonts w:ascii="Times New Roman" w:eastAsia="Times New Roman" w:hAnsi="Times New Roman" w:cs="Times New Roman"/>
        </w:rPr>
      </w:pPr>
    </w:p>
    <w:p>
      <w:pPr>
        <w:keepNext/>
        <w:keepLines/>
        <w:widowControl w:val="0"/>
        <w:spacing w:before="0" w:after="0" w:line="348" w:lineRule="auto"/>
        <w:rPr>
          <w:sz w:val="22"/>
          <w:szCs w:val="22"/>
        </w:rPr>
      </w:pPr>
      <w:r>
        <w:rPr>
          <w:rFonts w:ascii="Arial" w:eastAsia="Arial" w:hAnsi="Arial" w:cs="Arial"/>
          <w:sz w:val="22"/>
          <w:szCs w:val="22"/>
        </w:rPr>
        <w:t xml:space="preserve">For international calls, please select a dial-in number from: </w:t>
      </w:r>
    </w:p>
    <w:p>
      <w:pPr>
        <w:keepNext/>
        <w:keepLines/>
        <w:widowControl w:val="0"/>
        <w:spacing w:before="0" w:after="0" w:line="348" w:lineRule="auto"/>
        <w:rPr>
          <w:sz w:val="22"/>
          <w:szCs w:val="22"/>
        </w:rPr>
      </w:pPr>
      <w:r>
        <w:rPr>
          <w:rFonts w:ascii="Arial" w:eastAsia="Arial" w:hAnsi="Arial" w:cs="Arial"/>
          <w:sz w:val="22"/>
          <w:szCs w:val="22"/>
        </w:rPr>
        <w:t>https://services.choruscall.com/ccforms/replay.html</w:t>
      </w:r>
    </w:p>
    <w:p>
      <w:pPr>
        <w:spacing w:before="0" w:after="0" w:line="348" w:lineRule="auto"/>
        <w:rPr>
          <w:rFonts w:ascii="Times New Roman" w:eastAsia="Times New Roman" w:hAnsi="Times New Roman" w:cs="Times New Roman"/>
        </w:rPr>
      </w:pPr>
    </w:p>
    <w:p>
      <w:pPr>
        <w:spacing w:before="100" w:after="100"/>
        <w:rPr>
          <w:sz w:val="22"/>
          <w:szCs w:val="22"/>
        </w:rPr>
      </w:pPr>
      <w:r>
        <w:rPr>
          <w:rFonts w:ascii="Arial" w:eastAsia="Arial" w:hAnsi="Arial" w:cs="Arial"/>
          <w:b/>
          <w:bCs/>
          <w:sz w:val="22"/>
          <w:szCs w:val="22"/>
        </w:rPr>
        <w:t>About Conduent</w:t>
      </w:r>
      <w:r>
        <w:rPr>
          <w:rFonts w:ascii="Arial" w:eastAsia="Arial" w:hAnsi="Arial" w:cs="Arial"/>
          <w:b/>
          <w:bCs/>
          <w:sz w:val="22"/>
          <w:szCs w:val="22"/>
        </w:rPr>
        <w:t> </w:t>
      </w:r>
      <w:r>
        <w:rPr>
          <w:rFonts w:ascii="Arial" w:eastAsia="Arial" w:hAnsi="Arial" w:cs="Arial"/>
          <w:b/>
          <w:bCs/>
          <w:sz w:val="22"/>
          <w:szCs w:val="22"/>
        </w:rPr>
        <w:t> </w:t>
      </w:r>
    </w:p>
    <w:p>
      <w:pPr>
        <w:spacing w:before="0" w:after="0" w:line="348" w:lineRule="auto"/>
        <w:rPr>
          <w:sz w:val="22"/>
          <w:szCs w:val="22"/>
        </w:rPr>
      </w:pPr>
      <w:r>
        <w:rPr>
          <w:rFonts w:ascii="Arial" w:eastAsia="Arial" w:hAnsi="Arial" w:cs="Arial"/>
          <w:sz w:val="22"/>
          <w:szCs w:val="22"/>
        </w:rPr>
        <w:t>Conduent delivers mission-critical ​services and solutions on behalf of businesses and governments – creating exceptional outcomes for its clients and the millions of people who count on them. Through people, process and technology, Conduent solutions and services automate processes, improve efficiencies, reduce costs and enable revenue growth.</w:t>
      </w:r>
      <w:r>
        <w:rPr>
          <w:rFonts w:ascii="Arial" w:eastAsia="Arial" w:hAnsi="Arial" w:cs="Arial"/>
          <w:sz w:val="22"/>
          <w:szCs w:val="22"/>
        </w:rPr>
        <w:t xml:space="preserve"> </w:t>
      </w:r>
      <w:r>
        <w:rPr>
          <w:rFonts w:ascii="Arial" w:eastAsia="Arial" w:hAnsi="Arial" w:cs="Arial"/>
          <w:sz w:val="22"/>
          <w:szCs w:val="22"/>
        </w:rPr>
        <w:t xml:space="preserve">It’s why most Fortune 100 companies and over 500 government entities depend on </w:t>
      </w:r>
      <w:r>
        <w:rPr>
          <w:rFonts w:ascii="Arial" w:eastAsia="Arial" w:hAnsi="Arial" w:cs="Arial"/>
          <w:sz w:val="22"/>
          <w:szCs w:val="22"/>
        </w:rPr>
        <w:t>Conduent every day to manage their essential interactions and move their operations forward.</w:t>
      </w:r>
    </w:p>
    <w:p>
      <w:pPr>
        <w:spacing w:before="0" w:after="0" w:line="348" w:lineRule="auto"/>
        <w:rPr>
          <w:rFonts w:ascii="Times New Roman" w:eastAsia="Times New Roman" w:hAnsi="Times New Roman" w:cs="Times New Roman"/>
        </w:rPr>
      </w:pPr>
    </w:p>
    <w:p>
      <w:pPr>
        <w:spacing w:before="0" w:after="0" w:line="348" w:lineRule="auto"/>
        <w:rPr>
          <w:sz w:val="22"/>
          <w:szCs w:val="22"/>
        </w:rPr>
      </w:pPr>
      <w:r>
        <w:rPr>
          <w:rFonts w:ascii="Arial" w:eastAsia="Arial" w:hAnsi="Arial" w:cs="Arial"/>
          <w:sz w:val="22"/>
          <w:szCs w:val="22"/>
        </w:rPr>
        <w:t>Conduent’s differentiated services and solutions improve experiences for millions of people every day, including two-thirds of all</w:t>
      </w:r>
      <w:r>
        <w:rPr>
          <w:rFonts w:ascii="Arial" w:eastAsia="Arial" w:hAnsi="Arial" w:cs="Arial"/>
          <w:sz w:val="22"/>
          <w:szCs w:val="22"/>
        </w:rPr>
        <w:t xml:space="preserve"> </w:t>
      </w:r>
      <w:r>
        <w:rPr>
          <w:rFonts w:ascii="Arial" w:eastAsia="Arial" w:hAnsi="Arial" w:cs="Arial"/>
          <w:sz w:val="22"/>
          <w:szCs w:val="22"/>
        </w:rPr>
        <w:t>insured patients</w:t>
      </w:r>
      <w:r>
        <w:rPr>
          <w:rFonts w:ascii="Arial" w:eastAsia="Arial" w:hAnsi="Arial" w:cs="Arial"/>
          <w:sz w:val="22"/>
          <w:szCs w:val="22"/>
        </w:rPr>
        <w:t xml:space="preserve"> </w:t>
      </w:r>
      <w:r>
        <w:rPr>
          <w:rFonts w:ascii="Arial" w:eastAsia="Arial" w:hAnsi="Arial" w:cs="Arial"/>
          <w:sz w:val="22"/>
          <w:szCs w:val="22"/>
        </w:rPr>
        <w:t xml:space="preserve">in the U.S., 11 million employees who use its </w:t>
      </w:r>
      <w:r>
        <w:rPr>
          <w:rFonts w:ascii="Arial" w:eastAsia="Arial" w:hAnsi="Arial" w:cs="Arial"/>
          <w:sz w:val="22"/>
          <w:szCs w:val="22"/>
        </w:rPr>
        <w:t>HR Services</w:t>
      </w:r>
      <w:r>
        <w:rPr>
          <w:rFonts w:ascii="Arial" w:eastAsia="Arial" w:hAnsi="Arial" w:cs="Arial"/>
          <w:sz w:val="22"/>
          <w:szCs w:val="22"/>
        </w:rPr>
        <w:t xml:space="preserve">, </w:t>
      </w:r>
      <w:r>
        <w:rPr>
          <w:rFonts w:ascii="Arial" w:eastAsia="Arial" w:hAnsi="Arial" w:cs="Arial"/>
          <w:sz w:val="22"/>
          <w:szCs w:val="22"/>
        </w:rPr>
        <w:t xml:space="preserve">and nearly nine million people who travel through </w:t>
      </w:r>
      <w:r>
        <w:rPr>
          <w:rFonts w:ascii="Arial" w:eastAsia="Arial" w:hAnsi="Arial" w:cs="Arial"/>
          <w:sz w:val="22"/>
          <w:szCs w:val="22"/>
        </w:rPr>
        <w:t xml:space="preserve">toll systems </w:t>
      </w:r>
      <w:r>
        <w:rPr>
          <w:rFonts w:ascii="Arial" w:eastAsia="Arial" w:hAnsi="Arial" w:cs="Arial"/>
          <w:sz w:val="22"/>
          <w:szCs w:val="22"/>
        </w:rPr>
        <w:t>daily. Conduent’s solutions deliver exceptional outcomes for its clients including $16 billion in medical bill savings, up to 40% efficiency increase in HR operations, and up to 40% improvement in processing costs, while driving higher end-user satisfaction. Learn more at</w:t>
      </w:r>
      <w:r>
        <w:rPr>
          <w:rFonts w:ascii="Arial" w:eastAsia="Arial" w:hAnsi="Arial" w:cs="Arial"/>
          <w:sz w:val="22"/>
          <w:szCs w:val="22"/>
        </w:rPr>
        <w:t xml:space="preserve"> </w:t>
      </w:r>
      <w:r>
        <w:rPr>
          <w:rFonts w:ascii="Arial" w:eastAsia="Arial" w:hAnsi="Arial" w:cs="Arial"/>
          <w:sz w:val="22"/>
          <w:szCs w:val="22"/>
        </w:rPr>
        <w:t>www.conduent.com</w:t>
      </w:r>
      <w:r>
        <w:rPr>
          <w:rFonts w:ascii="Arial" w:eastAsia="Arial" w:hAnsi="Arial" w:cs="Arial"/>
          <w:sz w:val="22"/>
          <w:szCs w:val="22"/>
        </w:rPr>
        <w:t>.</w:t>
      </w:r>
    </w:p>
    <w:p>
      <w:pPr>
        <w:spacing w:before="0" w:after="0" w:line="348" w:lineRule="auto"/>
        <w:ind w:right="180"/>
        <w:rPr>
          <w:rFonts w:ascii="Times New Roman" w:eastAsia="Times New Roman" w:hAnsi="Times New Roman" w:cs="Times New Roman"/>
        </w:rPr>
      </w:pPr>
    </w:p>
    <w:p>
      <w:pPr>
        <w:spacing w:before="0" w:after="0" w:line="348" w:lineRule="auto"/>
        <w:ind w:right="180"/>
        <w:rPr>
          <w:rFonts w:ascii="Times New Roman" w:eastAsia="Times New Roman" w:hAnsi="Times New Roman" w:cs="Times New Roman"/>
        </w:rPr>
      </w:pPr>
    </w:p>
    <w:p>
      <w:pPr>
        <w:spacing w:before="0" w:after="0" w:line="348" w:lineRule="auto"/>
        <w:ind w:right="180"/>
        <w:rPr>
          <w:rFonts w:ascii="Times New Roman" w:eastAsia="Times New Roman" w:hAnsi="Times New Roman" w:cs="Times New Roman"/>
        </w:rPr>
      </w:pPr>
    </w:p>
    <w:p>
      <w:pPr>
        <w:spacing w:before="0" w:after="0" w:line="348" w:lineRule="auto"/>
        <w:ind w:right="180"/>
        <w:rPr>
          <w:rFonts w:ascii="Times New Roman" w:eastAsia="Times New Roman" w:hAnsi="Times New Roman" w:cs="Times New Roman"/>
        </w:rPr>
      </w:pPr>
    </w:p>
    <w:p>
      <w:pPr>
        <w:spacing w:before="0" w:after="0" w:line="348" w:lineRule="auto"/>
        <w:ind w:right="180"/>
        <w:rPr>
          <w:rFonts w:ascii="Times New Roman" w:eastAsia="Times New Roman" w:hAnsi="Times New Roman" w:cs="Times New Roman"/>
        </w:rPr>
      </w:pPr>
    </w:p>
    <w:p>
      <w:pPr>
        <w:spacing w:before="0" w:after="0" w:line="348" w:lineRule="auto"/>
        <w:ind w:right="180"/>
        <w:rPr>
          <w:rFonts w:ascii="Times New Roman" w:eastAsia="Times New Roman" w:hAnsi="Times New Roman" w:cs="Times New Roman"/>
        </w:rPr>
      </w:pPr>
    </w:p>
    <w:p>
      <w:pPr>
        <w:spacing w:before="0" w:after="0" w:line="348" w:lineRule="auto"/>
        <w:ind w:right="180"/>
        <w:rPr>
          <w:rFonts w:ascii="Times New Roman" w:eastAsia="Times New Roman" w:hAnsi="Times New Roman" w:cs="Times New Roman"/>
        </w:rPr>
      </w:pPr>
    </w:p>
    <w:p>
      <w:pPr>
        <w:spacing w:before="0" w:after="0" w:line="348" w:lineRule="auto"/>
        <w:ind w:right="180"/>
        <w:rPr>
          <w:rFonts w:ascii="Times New Roman" w:eastAsia="Times New Roman" w:hAnsi="Times New Roman" w:cs="Times New Roman"/>
        </w:rPr>
      </w:pPr>
    </w:p>
    <w:p>
      <w:pPr>
        <w:keepNext/>
        <w:keepLines/>
        <w:widowControl w:val="0"/>
        <w:spacing w:before="0" w:after="0" w:line="348" w:lineRule="auto"/>
        <w:rPr>
          <w:sz w:val="22"/>
          <w:szCs w:val="22"/>
        </w:rPr>
      </w:pPr>
      <w:r>
        <w:rPr>
          <w:rFonts w:ascii="Arial" w:eastAsia="Arial" w:hAnsi="Arial" w:cs="Arial"/>
          <w:b/>
          <w:bCs/>
          <w:sz w:val="22"/>
          <w:szCs w:val="22"/>
        </w:rPr>
        <w:t>Non-GAAP Measures</w:t>
      </w:r>
    </w:p>
    <w:p>
      <w:pPr>
        <w:keepNext/>
        <w:keepLines/>
        <w:widowControl w:val="0"/>
        <w:spacing w:before="0" w:after="0"/>
        <w:rPr>
          <w:sz w:val="22"/>
          <w:szCs w:val="22"/>
        </w:rPr>
      </w:pPr>
      <w:r>
        <w:rPr>
          <w:rFonts w:ascii="Arial" w:eastAsia="Arial" w:hAnsi="Arial" w:cs="Arial"/>
          <w:b/>
          <w:bCs/>
          <w:sz w:val="22"/>
          <w:szCs w:val="22"/>
        </w:rPr>
        <w:t> </w:t>
      </w:r>
    </w:p>
    <w:p>
      <w:pPr>
        <w:keepNext/>
        <w:keepLines/>
        <w:widowControl w:val="0"/>
        <w:spacing w:before="0" w:after="0" w:line="348" w:lineRule="auto"/>
        <w:rPr>
          <w:sz w:val="22"/>
          <w:szCs w:val="22"/>
        </w:rPr>
      </w:pPr>
      <w:r>
        <w:rPr>
          <w:rFonts w:ascii="Arial" w:eastAsia="Arial" w:hAnsi="Arial" w:cs="Arial"/>
          <w:sz w:val="22"/>
          <w:szCs w:val="22"/>
        </w:rPr>
        <w:t>We have reported our financial results in accordance with U.S. generally accepted accounting principles (GAAP). In addition, we have discussed our financial results using non-GAAP measures. We believe these non-GAAP measures allow investors to better understand the trends in our business and to better understand and compare our results. Accordingly, we believe it is necessary to adjust several reported amounts, determined in accordance with GAAP, to exclude the effects of certain items as well as their related tax effects. Management believes that these non-GAAP financial measures provide an additional means of analyzing the current periods' results against the corresponding prior periods' results. These non-GAAP financial measures should be viewed in addition to, and not as a substitute for, the Company's reported results prepared in accordance with U.S. GAAP. Our non-GAAP financial measures are not meant to be considered in isolation or as a substitute for comparable U.S. GAAP measures and should be read only in conjunction with our Condensed Consolidated Financial Statements prepared in accordance with U.S. GAAP. Our management regularly uses supplemental non-GAAP financial measures internally to understand, manage and evaluate our business and make operating decisions, and providing such non-GAAP financial measures to investors allows for a further level of transparency as to how management reviews and evaluates our business results and trends. These non-GAAP measures are among the primary factors management uses in planning for and forecasting future periods. Compensation of our executives is based in part on the performance of our business based on certain non-GAAP measures. Refer to the "Non-GAAP Financial Measures" section attached to this release for a discussion of these non-GAAP measures and their reconciliation to the reported GAAP measures.</w:t>
      </w:r>
    </w:p>
    <w:p>
      <w:pPr>
        <w:keepNext/>
        <w:keepLines/>
        <w:widowControl w:val="0"/>
        <w:spacing w:before="0" w:after="0"/>
        <w:rPr>
          <w:rFonts w:ascii="Times New Roman" w:eastAsia="Times New Roman" w:hAnsi="Times New Roman" w:cs="Times New Roman"/>
        </w:rPr>
      </w:pPr>
    </w:p>
    <w:p>
      <w:pPr>
        <w:keepNext/>
        <w:keepLines/>
        <w:widowControl w:val="0"/>
        <w:spacing w:before="0" w:after="0" w:line="348" w:lineRule="auto"/>
        <w:rPr>
          <w:sz w:val="22"/>
          <w:szCs w:val="22"/>
        </w:rPr>
      </w:pPr>
      <w:r>
        <w:rPr>
          <w:rFonts w:ascii="Arial" w:eastAsia="Arial" w:hAnsi="Arial" w:cs="Arial"/>
          <w:b/>
          <w:bCs/>
          <w:sz w:val="22"/>
          <w:szCs w:val="22"/>
        </w:rPr>
        <w:t>Forward-Looking Statements</w:t>
      </w:r>
    </w:p>
    <w:p>
      <w:pPr>
        <w:keepNext/>
        <w:keepLines/>
        <w:widowControl w:val="0"/>
        <w:spacing w:before="0" w:after="0"/>
        <w:rPr>
          <w:rFonts w:ascii="Times New Roman" w:eastAsia="Times New Roman" w:hAnsi="Times New Roman" w:cs="Times New Roman"/>
        </w:rPr>
      </w:pPr>
    </w:p>
    <w:p>
      <w:pPr>
        <w:keepNext/>
        <w:keepLines/>
        <w:widowControl w:val="0"/>
        <w:spacing w:before="0" w:after="0" w:line="348" w:lineRule="auto"/>
        <w:rPr>
          <w:sz w:val="22"/>
          <w:szCs w:val="22"/>
        </w:rPr>
      </w:pPr>
      <w:r>
        <w:rPr>
          <w:rFonts w:ascii="Arial" w:eastAsia="Arial" w:hAnsi="Arial" w:cs="Arial"/>
          <w:sz w:val="22"/>
          <w:szCs w:val="22"/>
        </w:rPr>
        <w:t xml:space="preserve">This release and any </w:t>
      </w:r>
      <w:r>
        <w:rPr>
          <w:rFonts w:ascii="Arial" w:eastAsia="Arial" w:hAnsi="Arial" w:cs="Arial"/>
          <w:sz w:val="22"/>
          <w:szCs w:val="22"/>
        </w:rPr>
        <w:t>attachments</w:t>
      </w:r>
      <w:r>
        <w:rPr>
          <w:rFonts w:ascii="Arial" w:eastAsia="Arial" w:hAnsi="Arial" w:cs="Arial"/>
          <w:sz w:val="22"/>
          <w:szCs w:val="22"/>
        </w:rPr>
        <w:t xml:space="preserve"> to this release may contain "forward-looking statements" as defined in the Private Securities Litigation Reform Act of 1995. The words “anticipate,” “believe,” “estimate,” “expect,” “intend,” “will,” “should” and similar expressions, as they relate to us, are intended to identify forward-looking statements. These statements reflect management's current beliefs, assumptions and expectations and are subject to a number of factors that may cause actual results to differ materially. As with any projection or forecast, forward-looking statements are inherently susceptible to uncertainty and changes in circumstances. Our actual results may vary materially from those expressed or implied in our forward-looking statements. </w:t>
      </w:r>
    </w:p>
    <w:p>
      <w:pPr>
        <w:keepNext/>
        <w:keepLines/>
        <w:widowControl w:val="0"/>
        <w:spacing w:before="0" w:after="0" w:line="348" w:lineRule="auto"/>
        <w:rPr>
          <w:rFonts w:ascii="Times New Roman" w:eastAsia="Times New Roman" w:hAnsi="Times New Roman" w:cs="Times New Roman"/>
        </w:rPr>
      </w:pPr>
    </w:p>
    <w:p>
      <w:pPr>
        <w:keepNext/>
        <w:keepLines/>
        <w:widowControl w:val="0"/>
        <w:spacing w:before="0" w:after="0" w:line="348" w:lineRule="auto"/>
        <w:rPr>
          <w:sz w:val="22"/>
          <w:szCs w:val="22"/>
        </w:rPr>
      </w:pPr>
      <w:r>
        <w:rPr>
          <w:rFonts w:ascii="Arial" w:eastAsia="Arial" w:hAnsi="Arial" w:cs="Arial"/>
          <w:sz w:val="22"/>
          <w:szCs w:val="22"/>
        </w:rPr>
        <w:t>Important factors and uncertainties that could cause our actual results to differ materially from those in our forward-looking s</w:t>
      </w:r>
      <w:r>
        <w:rPr>
          <w:rFonts w:ascii="Arial" w:eastAsia="Arial" w:hAnsi="Arial" w:cs="Arial"/>
          <w:sz w:val="22"/>
          <w:szCs w:val="22"/>
        </w:rPr>
        <w:t>t</w:t>
      </w:r>
      <w:r>
        <w:rPr>
          <w:rFonts w:ascii="Arial" w:eastAsia="Arial" w:hAnsi="Arial" w:cs="Arial"/>
          <w:sz w:val="22"/>
          <w:szCs w:val="22"/>
        </w:rPr>
        <w:t>a</w:t>
      </w:r>
      <w:r>
        <w:rPr>
          <w:rFonts w:ascii="Arial" w:eastAsia="Arial" w:hAnsi="Arial" w:cs="Arial"/>
          <w:sz w:val="22"/>
          <w:szCs w:val="22"/>
        </w:rPr>
        <w:t>tements include, but are not limited to: our ability to successfully manage the leadership transition</w:t>
      </w:r>
      <w:r>
        <w:rPr>
          <w:rFonts w:ascii="Arial" w:eastAsia="Arial" w:hAnsi="Arial" w:cs="Arial"/>
          <w:sz w:val="22"/>
          <w:szCs w:val="22"/>
        </w:rPr>
        <w:t xml:space="preserve"> and strategic and operational review</w:t>
      </w:r>
      <w:r>
        <w:rPr>
          <w:rFonts w:ascii="Arial" w:eastAsia="Arial" w:hAnsi="Arial" w:cs="Arial"/>
          <w:sz w:val="22"/>
          <w:szCs w:val="22"/>
        </w:rPr>
        <w:t xml:space="preserve"> and the potential for disruptions to our business from the transition</w:t>
      </w:r>
      <w:r>
        <w:rPr>
          <w:rFonts w:ascii="Arial" w:eastAsia="Arial" w:hAnsi="Arial" w:cs="Arial"/>
          <w:sz w:val="22"/>
          <w:szCs w:val="22"/>
        </w:rPr>
        <w:t xml:space="preserve"> and strategic and operational review</w:t>
      </w:r>
      <w:r>
        <w:rPr>
          <w:rFonts w:ascii="Arial" w:eastAsia="Arial" w:hAnsi="Arial" w:cs="Arial"/>
          <w:sz w:val="22"/>
          <w:szCs w:val="22"/>
        </w:rPr>
        <w:t>; government appropriations and termination rights contained in our government contracts</w:t>
      </w:r>
      <w:r>
        <w:rPr>
          <w:rFonts w:ascii="Arial" w:eastAsia="Arial" w:hAnsi="Arial" w:cs="Arial"/>
          <w:sz w:val="22"/>
          <w:szCs w:val="22"/>
        </w:rPr>
        <w:t>; our ability to renew commercial and government contracts</w:t>
      </w:r>
      <w:r>
        <w:rPr>
          <w:rFonts w:ascii="Arial" w:eastAsia="Arial" w:hAnsi="Arial" w:cs="Arial"/>
          <w:sz w:val="22"/>
          <w:szCs w:val="22"/>
        </w:rPr>
        <w:t>, including contracts</w:t>
      </w:r>
      <w:r>
        <w:rPr>
          <w:rFonts w:ascii="Arial" w:eastAsia="Arial" w:hAnsi="Arial" w:cs="Arial"/>
          <w:sz w:val="22"/>
          <w:szCs w:val="22"/>
        </w:rPr>
        <w:t xml:space="preserve"> awarded through competitive bidding processes; our ability to recover capital and other investments in connection with our contracts; our ability to attract and retain necessary technical personnel and qualified subcontractors; our ability to deliver on our contractual obligations properly and on time; competitive pressures; our significant indebtedness; changes in interest in outsourced business process services; our ability to obtain adequate pricing for our services and to improve our cost </w:t>
      </w:r>
      <w:r>
        <w:rPr>
          <w:rFonts w:ascii="Arial" w:eastAsia="Arial" w:hAnsi="Arial" w:cs="Arial"/>
          <w:sz w:val="22"/>
          <w:szCs w:val="22"/>
        </w:rPr>
        <w:t>structure; claims of infringement of third-party intellectual property rights; the failure to comply with laws relating to individually identifiable information, and personal health information and laws relating to processing certain financial transactions, including payment card transactions and debit or credit card transactions; breaches of our information systems or security systems or any service interruptions; our ability to estimate the scope of work or the costs of performance in our contracts; our continuing emphasis on and shift toward technology-led digital transactions; customer decision-making cycles and lead time for customer commitments; our ability to collect our receivables</w:t>
      </w:r>
      <w:r>
        <w:rPr>
          <w:rFonts w:ascii="Arial" w:eastAsia="Arial" w:hAnsi="Arial" w:cs="Arial"/>
          <w:sz w:val="22"/>
          <w:szCs w:val="22"/>
        </w:rPr>
        <w:t>, including those</w:t>
      </w:r>
      <w:r>
        <w:rPr>
          <w:rFonts w:ascii="Arial" w:eastAsia="Arial" w:hAnsi="Arial" w:cs="Arial"/>
          <w:sz w:val="22"/>
          <w:szCs w:val="22"/>
        </w:rPr>
        <w:t xml:space="preserve"> for unbilled services; a decline in revenues from</w:t>
      </w:r>
      <w:r>
        <w:rPr>
          <w:rFonts w:ascii="Arial" w:eastAsia="Arial" w:hAnsi="Arial" w:cs="Arial"/>
          <w:sz w:val="22"/>
          <w:szCs w:val="22"/>
        </w:rPr>
        <w:t>,</w:t>
      </w:r>
      <w:r>
        <w:rPr>
          <w:rFonts w:ascii="Arial" w:eastAsia="Arial" w:hAnsi="Arial" w:cs="Arial"/>
          <w:sz w:val="22"/>
          <w:szCs w:val="22"/>
        </w:rPr>
        <w:t xml:space="preserve"> or a loss </w:t>
      </w:r>
      <w:r>
        <w:rPr>
          <w:rFonts w:ascii="Arial" w:eastAsia="Arial" w:hAnsi="Arial" w:cs="Arial"/>
          <w:sz w:val="22"/>
          <w:szCs w:val="22"/>
        </w:rPr>
        <w:t xml:space="preserve">of, </w:t>
      </w:r>
      <w:r>
        <w:rPr>
          <w:rFonts w:ascii="Arial" w:eastAsia="Arial" w:hAnsi="Arial" w:cs="Arial"/>
          <w:sz w:val="22"/>
          <w:szCs w:val="22"/>
        </w:rPr>
        <w:t xml:space="preserve">or </w:t>
      </w:r>
      <w:r>
        <w:rPr>
          <w:rFonts w:ascii="Arial" w:eastAsia="Arial" w:hAnsi="Arial" w:cs="Arial"/>
          <w:sz w:val="22"/>
          <w:szCs w:val="22"/>
        </w:rPr>
        <w:t xml:space="preserve">a reduction in business from, </w:t>
      </w:r>
      <w:r>
        <w:rPr>
          <w:rFonts w:ascii="Arial" w:eastAsia="Arial" w:hAnsi="Arial" w:cs="Arial"/>
          <w:sz w:val="22"/>
          <w:szCs w:val="22"/>
        </w:rPr>
        <w:t xml:space="preserve">or </w:t>
      </w:r>
      <w:r>
        <w:rPr>
          <w:rFonts w:ascii="Arial" w:eastAsia="Arial" w:hAnsi="Arial" w:cs="Arial"/>
          <w:sz w:val="22"/>
          <w:szCs w:val="22"/>
        </w:rPr>
        <w:t xml:space="preserve">failure of significant clients; fluctuations in our non-recurring revenue; our failure to maintain a satisfactory credit rating; our ability to attract and retain key employees; increases in the cost of telephone and data services or significant interruptions in such services; our failure to develop new service offerings; our ability to modernize our information technology infrastructure and consolidate data centers; our ability to comply with data security standards; our ability to receive dividends or other payments from our subsidiaries; changes in tax and other laws and regulations; changes in government regulation and economic, strategic, political and social conditions; changes in U.S. GAAP or other applicable accounting policies; and other factors that are set forth in the “Risk Factors” section, the “Legal Proceedings” section, the “Management's Discussion and Analysis of Financial Condition and Results of Operations” section and other sections in our </w:t>
      </w:r>
      <w:r>
        <w:rPr>
          <w:rFonts w:ascii="Arial" w:eastAsia="Arial" w:hAnsi="Arial" w:cs="Arial"/>
          <w:sz w:val="22"/>
          <w:szCs w:val="22"/>
        </w:rPr>
        <w:t>2018</w:t>
      </w:r>
      <w:r>
        <w:rPr>
          <w:rFonts w:ascii="Arial" w:eastAsia="Arial" w:hAnsi="Arial" w:cs="Arial"/>
          <w:sz w:val="22"/>
          <w:szCs w:val="22"/>
        </w:rPr>
        <w:t xml:space="preserve"> Annual Report on Form 10-K, as well as in our Quarterly Reports on Form 10-Q and Current Reports on Form 8-K filed with </w:t>
      </w:r>
      <w:r>
        <w:rPr>
          <w:rFonts w:ascii="Arial" w:eastAsia="Arial" w:hAnsi="Arial" w:cs="Arial"/>
          <w:sz w:val="22"/>
          <w:szCs w:val="22"/>
        </w:rPr>
        <w:t xml:space="preserve">or furnished to </w:t>
      </w:r>
      <w:r>
        <w:rPr>
          <w:rFonts w:ascii="Arial" w:eastAsia="Arial" w:hAnsi="Arial" w:cs="Arial"/>
          <w:sz w:val="22"/>
          <w:szCs w:val="22"/>
        </w:rPr>
        <w:t>the Securities and Exchange Commission. Any forward-looking statements made by us in this release speak only as of the date on which they are made. We are under no obligation to, and expressly disclaim any obligation to, update or alter our forward-looking statements, whether as a result of new information, subsequent events or otherwise.</w:t>
      </w:r>
    </w:p>
    <w:p>
      <w:pPr>
        <w:spacing w:before="0" w:after="0"/>
        <w:rPr>
          <w:sz w:val="22"/>
          <w:szCs w:val="22"/>
        </w:rPr>
      </w:pPr>
      <w:r>
        <w:rPr>
          <w:rFonts w:ascii="Arial" w:eastAsia="Arial" w:hAnsi="Arial" w:cs="Arial"/>
          <w:sz w:val="22"/>
          <w:szCs w:val="22"/>
        </w:rPr>
        <w:t> </w:t>
      </w:r>
    </w:p>
    <w:p>
      <w:pPr>
        <w:keepNext/>
        <w:spacing w:before="0" w:after="0" w:line="348" w:lineRule="auto"/>
        <w:ind w:right="180"/>
        <w:rPr>
          <w:rFonts w:ascii="Times New Roman" w:eastAsia="Times New Roman" w:hAnsi="Times New Roman" w:cs="Times New Roman"/>
        </w:rPr>
      </w:pPr>
    </w:p>
    <w:p>
      <w:pPr>
        <w:keepNext/>
        <w:spacing w:before="0" w:after="0" w:line="348" w:lineRule="auto"/>
        <w:ind w:right="180"/>
        <w:rPr>
          <w:rFonts w:ascii="Times New Roman" w:eastAsia="Times New Roman" w:hAnsi="Times New Roman" w:cs="Times New Roman"/>
        </w:rPr>
      </w:pPr>
    </w:p>
    <w:p>
      <w:pPr>
        <w:spacing w:before="0" w:after="0" w:line="348" w:lineRule="auto"/>
        <w:rPr>
          <w:rFonts w:ascii="Times New Roman" w:eastAsia="Times New Roman" w:hAnsi="Times New Roman" w:cs="Times New Roman"/>
        </w:rPr>
      </w:pPr>
    </w:p>
    <w:p>
      <w:pPr>
        <w:keepNext/>
        <w:keepLines/>
        <w:widowControl w:val="0"/>
        <w:spacing w:before="0" w:after="0" w:line="348" w:lineRule="auto"/>
        <w:rPr>
          <w:rFonts w:ascii="Times New Roman" w:eastAsia="Times New Roman" w:hAnsi="Times New Roman" w:cs="Times New Roman"/>
        </w:rPr>
      </w:pPr>
    </w:p>
    <w:p>
      <w:pPr>
        <w:keepNext/>
        <w:keepLines/>
        <w:widowControl w:val="0"/>
        <w:spacing w:before="0" w:after="0" w:line="348" w:lineRule="auto"/>
        <w:rPr>
          <w:sz w:val="22"/>
          <w:szCs w:val="22"/>
        </w:rPr>
      </w:pPr>
      <w:r>
        <w:rPr>
          <w:rFonts w:ascii="Arial" w:eastAsia="Arial" w:hAnsi="Arial" w:cs="Arial"/>
          <w:sz w:val="22"/>
          <w:szCs w:val="22"/>
        </w:rPr>
        <w:t># # #</w:t>
      </w:r>
    </w:p>
    <w:p>
      <w:pPr>
        <w:keepNext/>
        <w:keepLines/>
        <w:widowControl w:val="0"/>
        <w:spacing w:before="0" w:after="0"/>
        <w:rPr>
          <w:rFonts w:ascii="Times New Roman" w:eastAsia="Times New Roman" w:hAnsi="Times New Roman" w:cs="Times New Roman"/>
        </w:rPr>
      </w:pPr>
    </w:p>
    <w:p>
      <w:pPr>
        <w:keepNext/>
        <w:keepLines/>
        <w:widowControl w:val="0"/>
        <w:spacing w:before="0" w:after="0" w:line="348" w:lineRule="auto"/>
        <w:ind w:right="180"/>
        <w:rPr>
          <w:sz w:val="22"/>
          <w:szCs w:val="22"/>
        </w:rPr>
      </w:pPr>
      <w:r>
        <w:rPr>
          <w:rFonts w:ascii="Arial" w:eastAsia="Arial" w:hAnsi="Arial" w:cs="Arial"/>
          <w:b/>
          <w:bCs/>
          <w:sz w:val="22"/>
          <w:szCs w:val="22"/>
        </w:rPr>
        <w:t>Media Contacts:</w:t>
      </w:r>
    </w:p>
    <w:p>
      <w:pPr>
        <w:keepNext/>
        <w:keepLines/>
        <w:widowControl w:val="0"/>
        <w:spacing w:before="0" w:after="0" w:line="348" w:lineRule="auto"/>
        <w:ind w:right="180"/>
        <w:rPr>
          <w:sz w:val="22"/>
          <w:szCs w:val="22"/>
        </w:rPr>
      </w:pPr>
      <w:r>
        <w:rPr>
          <w:rFonts w:ascii="Arial" w:eastAsia="Arial" w:hAnsi="Arial" w:cs="Arial"/>
          <w:sz w:val="22"/>
          <w:szCs w:val="22"/>
        </w:rPr>
        <w:t xml:space="preserve">Sean Collins, Conduent, +1-310-497-9205, </w:t>
      </w:r>
      <w:r>
        <w:rPr>
          <w:rFonts w:ascii="Arial" w:eastAsia="Arial" w:hAnsi="Arial" w:cs="Arial"/>
          <w:color w:val="0000FF"/>
          <w:sz w:val="22"/>
          <w:szCs w:val="22"/>
          <w:u w:val="single" w:color="0000FF"/>
        </w:rPr>
        <w:t>sean.collins2@conduent.com</w:t>
      </w:r>
    </w:p>
    <w:p>
      <w:pPr>
        <w:keepNext/>
        <w:keepLines/>
        <w:widowControl w:val="0"/>
        <w:spacing w:before="0" w:after="0"/>
        <w:rPr>
          <w:rFonts w:ascii="Times New Roman" w:eastAsia="Times New Roman" w:hAnsi="Times New Roman" w:cs="Times New Roman"/>
        </w:rPr>
      </w:pPr>
    </w:p>
    <w:p>
      <w:pPr>
        <w:keepNext/>
        <w:keepLines/>
        <w:widowControl w:val="0"/>
        <w:spacing w:before="0" w:after="0"/>
        <w:rPr>
          <w:rFonts w:ascii="Times New Roman" w:eastAsia="Times New Roman" w:hAnsi="Times New Roman" w:cs="Times New Roman"/>
        </w:rPr>
      </w:pPr>
    </w:p>
    <w:p>
      <w:pPr>
        <w:keepNext/>
        <w:keepLines/>
        <w:widowControl w:val="0"/>
        <w:spacing w:before="0" w:after="0" w:line="348" w:lineRule="auto"/>
        <w:ind w:right="180"/>
        <w:rPr>
          <w:sz w:val="22"/>
          <w:szCs w:val="22"/>
        </w:rPr>
      </w:pPr>
      <w:r>
        <w:rPr>
          <w:rFonts w:ascii="Arial" w:eastAsia="Arial" w:hAnsi="Arial" w:cs="Arial"/>
          <w:b/>
          <w:bCs/>
          <w:sz w:val="22"/>
          <w:szCs w:val="22"/>
        </w:rPr>
        <w:t>Investor Contacts:</w:t>
      </w:r>
    </w:p>
    <w:p>
      <w:pPr>
        <w:keepNext/>
        <w:keepLines/>
        <w:widowControl w:val="0"/>
        <w:spacing w:before="0" w:after="0" w:line="348" w:lineRule="auto"/>
        <w:ind w:right="180"/>
        <w:rPr>
          <w:sz w:val="22"/>
          <w:szCs w:val="22"/>
        </w:rPr>
      </w:pPr>
      <w:r>
        <w:rPr>
          <w:rFonts w:ascii="Arial" w:eastAsia="Arial" w:hAnsi="Arial" w:cs="Arial"/>
          <w:sz w:val="22"/>
          <w:szCs w:val="22"/>
        </w:rPr>
        <w:t xml:space="preserve">Alan Katz, Conduent, +1-973-526-7173, </w:t>
      </w:r>
      <w:r>
        <w:rPr>
          <w:rFonts w:ascii="Arial" w:eastAsia="Arial" w:hAnsi="Arial" w:cs="Arial"/>
          <w:color w:val="0000FF"/>
          <w:sz w:val="22"/>
          <w:szCs w:val="22"/>
          <w:u w:val="single" w:color="0000FF"/>
        </w:rPr>
        <w:t>alan.katz@conduent.com</w:t>
      </w:r>
    </w:p>
    <w:p>
      <w:pPr>
        <w:keepNext/>
        <w:keepLines/>
        <w:widowControl w:val="0"/>
        <w:spacing w:before="0" w:after="0" w:line="348" w:lineRule="auto"/>
        <w:ind w:right="180"/>
        <w:rPr>
          <w:sz w:val="22"/>
          <w:szCs w:val="22"/>
        </w:rPr>
      </w:pPr>
      <w:r>
        <w:rPr>
          <w:rFonts w:ascii="Arial" w:eastAsia="Arial" w:hAnsi="Arial" w:cs="Arial"/>
          <w:sz w:val="22"/>
          <w:szCs w:val="22"/>
        </w:rPr>
        <w:t xml:space="preserve">Rebecca Koar, Conduent, +1-862-308-7105, </w:t>
      </w:r>
      <w:r>
        <w:rPr>
          <w:rFonts w:ascii="Arial" w:eastAsia="Arial" w:hAnsi="Arial" w:cs="Arial"/>
          <w:color w:val="0000FF"/>
          <w:sz w:val="22"/>
          <w:szCs w:val="22"/>
          <w:u w:val="single" w:color="0000FF"/>
        </w:rPr>
        <w:t>rebecca.koar@conduent.com</w:t>
      </w:r>
    </w:p>
    <w:p>
      <w:pPr>
        <w:keepLines/>
        <w:widowControl w:val="0"/>
        <w:spacing w:before="0" w:after="0" w:line="348" w:lineRule="auto"/>
        <w:rPr>
          <w:rFonts w:ascii="Times New Roman" w:eastAsia="Times New Roman" w:hAnsi="Times New Roman" w:cs="Times New Roman"/>
        </w:rPr>
      </w:pPr>
    </w:p>
    <w:p>
      <w:pPr>
        <w:sectPr>
          <w:headerReference w:type="default" r:id="rId5"/>
          <w:footerReference w:type="default" r:id="rId6"/>
          <w:type w:val="continuous"/>
          <w:pgSz w:w="12240" w:h="15840"/>
          <w:pgMar w:top="855" w:right="990" w:bottom="855" w:left="990" w:header="708" w:footer="708"/>
          <w:cols w:space="708"/>
        </w:sectPr>
      </w:pPr>
    </w:p>
    <w:p>
      <w:pPr>
        <w:spacing w:before="180" w:after="0"/>
        <w:jc w:val="center"/>
        <w:rPr>
          <w:sz w:val="20"/>
          <w:szCs w:val="20"/>
        </w:rPr>
      </w:pPr>
      <w:bookmarkStart w:id="1" w:name="Section2"/>
      <w:bookmarkEnd w:id="1"/>
      <w:r>
        <w:rPr>
          <w:rFonts w:ascii="Arial" w:eastAsia="Arial" w:hAnsi="Arial" w:cs="Arial"/>
          <w:b/>
          <w:bCs/>
          <w:sz w:val="20"/>
          <w:szCs w:val="20"/>
        </w:rPr>
        <w:t>CONDUENT INCORPORATED</w:t>
      </w:r>
    </w:p>
    <w:p>
      <w:pPr>
        <w:spacing w:before="0" w:after="0"/>
        <w:jc w:val="center"/>
        <w:rPr>
          <w:sz w:val="20"/>
          <w:szCs w:val="20"/>
        </w:rPr>
      </w:pPr>
      <w:r>
        <w:rPr>
          <w:rFonts w:ascii="Arial" w:eastAsia="Arial" w:hAnsi="Arial" w:cs="Arial"/>
          <w:b/>
          <w:bCs/>
          <w:sz w:val="20"/>
          <w:szCs w:val="20"/>
        </w:rPr>
        <w:t>CONDENSED CONSOLIDATED STATEMENTS OF INCOME (LOSS) (UNAUDITED)</w:t>
      </w:r>
    </w:p>
    <w:p>
      <w:pPr>
        <w:spacing w:before="0" w:after="0"/>
        <w:jc w:val="center"/>
        <w:rPr>
          <w:rFonts w:ascii="Times New Roman" w:eastAsia="Times New Roman" w:hAnsi="Times New Roman" w:cs="Times New Roman"/>
        </w:rPr>
      </w:pPr>
    </w:p>
    <w:tbl>
      <w:tblPr>
        <w:tblW w:w="10230" w:type="dxa"/>
        <w:tblInd w:w="58" w:type="dxa"/>
        <w:tblCellMar>
          <w:top w:w="0" w:type="dxa"/>
          <w:left w:w="0" w:type="dxa"/>
          <w:bottom w:w="0" w:type="dxa"/>
          <w:right w:w="0" w:type="dxa"/>
        </w:tblCellMar>
      </w:tblPr>
      <w:tblGrid>
        <w:gridCol w:w="5736"/>
        <w:gridCol w:w="77"/>
        <w:gridCol w:w="177"/>
        <w:gridCol w:w="874"/>
        <w:gridCol w:w="77"/>
        <w:gridCol w:w="177"/>
        <w:gridCol w:w="847"/>
        <w:gridCol w:w="77"/>
        <w:gridCol w:w="177"/>
        <w:gridCol w:w="884"/>
        <w:gridCol w:w="77"/>
        <w:gridCol w:w="177"/>
        <w:gridCol w:w="874"/>
      </w:tblGrid>
      <w:tr>
        <w:tblPrEx>
          <w:tblW w:w="10230" w:type="dxa"/>
          <w:tblInd w:w="58" w:type="dxa"/>
          <w:tblCellMar>
            <w:top w:w="0" w:type="dxa"/>
            <w:left w:w="0" w:type="dxa"/>
            <w:bottom w:w="0" w:type="dxa"/>
            <w:right w:w="0" w:type="dxa"/>
          </w:tblCellMar>
        </w:tblPrEx>
        <w:trPr>
          <w:trHeight w:hRule="exact" w:val="420"/>
        </w:trPr>
        <w:tc>
          <w:tcPr>
            <w:tcW w:w="6180" w:type="dxa"/>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 </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935" w:type="dxa"/>
            <w:gridSpan w:val="5"/>
            <w:noWrap w:val="0"/>
            <w:tcMar>
              <w:top w:w="5" w:type="dxa"/>
              <w:left w:w="58" w:type="dxa"/>
              <w:bottom w:w="5" w:type="dxa"/>
              <w:right w:w="58" w:type="dxa"/>
            </w:tcMar>
            <w:vAlign w:val="bottom"/>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Three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965" w:type="dxa"/>
            <w:gridSpan w:val="5"/>
            <w:noWrap w:val="0"/>
            <w:tcMar>
              <w:top w:w="5" w:type="dxa"/>
              <w:left w:w="58" w:type="dxa"/>
              <w:bottom w:w="5" w:type="dxa"/>
              <w:right w:w="58" w:type="dxa"/>
            </w:tcMar>
            <w:vAlign w:val="bottom"/>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Nine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r>
      <w:tr>
        <w:tblPrEx>
          <w:tblW w:w="10230" w:type="dxa"/>
          <w:tblInd w:w="58" w:type="dxa"/>
          <w:tblCellMar>
            <w:top w:w="0" w:type="dxa"/>
            <w:left w:w="0" w:type="dxa"/>
            <w:bottom w:w="0" w:type="dxa"/>
            <w:right w:w="0" w:type="dxa"/>
          </w:tblCellMar>
        </w:tblPrEx>
        <w:trPr>
          <w:trHeight w:hRule="exact" w:val="240"/>
        </w:trPr>
        <w:tc>
          <w:tcPr>
            <w:tcW w:w="6180"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4"/>
                <w:szCs w:val="14"/>
              </w:rPr>
            </w:pPr>
            <w:r>
              <w:rPr>
                <w:rFonts w:ascii="Arial" w:eastAsia="Arial" w:hAnsi="Arial" w:cs="Arial"/>
                <w:b w:val="0"/>
                <w:bCs w:val="0"/>
                <w:i w:val="0"/>
                <w:iCs w:val="0"/>
                <w:smallCaps w:val="0"/>
                <w:color w:val="000000"/>
                <w:sz w:val="14"/>
                <w:szCs w:val="14"/>
                <w:u w:val="single" w:color="000000"/>
              </w:rPr>
              <w:t>(in millions, except per share data)</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Revenue</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1,098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1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1,304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3,368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4,111</w:t>
            </w:r>
          </w:p>
        </w:tc>
      </w:tr>
      <w:tr>
        <w:tblPrEx>
          <w:tblW w:w="10230" w:type="dxa"/>
          <w:tblInd w:w="58" w:type="dxa"/>
          <w:tblCellMar>
            <w:top w:w="0" w:type="dxa"/>
            <w:left w:w="0" w:type="dxa"/>
            <w:bottom w:w="0" w:type="dxa"/>
            <w:right w:w="0" w:type="dxa"/>
          </w:tblCellMar>
        </w:tblPrEx>
        <w:trPr>
          <w:trHeight w:hRule="exact" w:val="240"/>
        </w:trPr>
        <w:tc>
          <w:tcPr>
            <w:tcW w:w="618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Operating Costs and Expenses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Cost of Services (excluding depreciation and amortization)</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859</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1,005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2,644</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3,193</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Selling, general and administrative (excluding depreciation and amortization)</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360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427</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Research and development (excluding depreciation and amortization)</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Depreciation and amortization</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342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345</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Restructuring and related costs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68</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Interest expense</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92</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(Gain) loss on extinguishment of debt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108</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Goodwill impairment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1,351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(Gain) loss on divestitures and transaction costs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54</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19</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Litigation costs (recoveries), net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113</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Other (income) expenses, net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Total Operating Costs and Expenses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1,112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1,556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4,839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4,363</w:t>
            </w:r>
          </w:p>
        </w:tc>
      </w:tr>
      <w:tr>
        <w:tblPrEx>
          <w:tblW w:w="10230" w:type="dxa"/>
          <w:tblInd w:w="58" w:type="dxa"/>
          <w:tblCellMar>
            <w:top w:w="0" w:type="dxa"/>
            <w:left w:w="0" w:type="dxa"/>
            <w:bottom w:w="0" w:type="dxa"/>
            <w:right w:w="0" w:type="dxa"/>
          </w:tblCellMar>
        </w:tblPrEx>
        <w:trPr>
          <w:trHeight w:hRule="exact" w:val="180"/>
        </w:trPr>
        <w:tc>
          <w:tcPr>
            <w:tcW w:w="618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Income (Loss) Before Income Taxes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(252)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(1,471)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(252)</w:t>
            </w:r>
          </w:p>
        </w:tc>
      </w:tr>
      <w:tr>
        <w:tblPrEx>
          <w:tblW w:w="10230" w:type="dxa"/>
          <w:tblInd w:w="58" w:type="dxa"/>
          <w:tblCellMar>
            <w:top w:w="0" w:type="dxa"/>
            <w:left w:w="0" w:type="dxa"/>
            <w:bottom w:w="0" w:type="dxa"/>
            <w:right w:w="0" w:type="dxa"/>
          </w:tblCellMar>
        </w:tblPrEx>
        <w:trPr>
          <w:trHeight w:hRule="exact" w:val="180"/>
        </w:trPr>
        <w:tc>
          <w:tcPr>
            <w:tcW w:w="618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Income tax expense (benefit)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24</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Net Income (Loss)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(237)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(1,353)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(276)</w:t>
            </w:r>
          </w:p>
        </w:tc>
      </w:tr>
      <w:tr>
        <w:tblPrEx>
          <w:tblW w:w="10230" w:type="dxa"/>
          <w:tblInd w:w="58" w:type="dxa"/>
          <w:tblCellMar>
            <w:top w:w="0" w:type="dxa"/>
            <w:left w:w="0" w:type="dxa"/>
            <w:bottom w:w="0" w:type="dxa"/>
            <w:right w:w="0" w:type="dxa"/>
          </w:tblCellMar>
        </w:tblPrEx>
        <w:trPr>
          <w:trHeight w:hRule="exact" w:val="180"/>
        </w:trPr>
        <w:tc>
          <w:tcPr>
            <w:tcW w:w="618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Net Income (Loss) per Share:</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4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Basic</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(0.09)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(6.52)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(1.38)</w:t>
            </w:r>
          </w:p>
        </w:tc>
      </w:tr>
      <w:tr>
        <w:tblPrEx>
          <w:tblW w:w="10230" w:type="dxa"/>
          <w:tblInd w:w="58" w:type="dxa"/>
          <w:tblCellMar>
            <w:top w:w="0" w:type="dxa"/>
            <w:left w:w="0" w:type="dxa"/>
            <w:bottom w:w="0" w:type="dxa"/>
            <w:right w:w="0" w:type="dxa"/>
          </w:tblCellMar>
        </w:tblPrEx>
        <w:trPr>
          <w:trHeight w:hRule="exact" w:val="255"/>
        </w:trPr>
        <w:tc>
          <w:tcPr>
            <w:tcW w:w="6180"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Diluted</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(0.09)</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1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(1.16)</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(6.52)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84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(1.38)</w:t>
            </w:r>
          </w:p>
        </w:tc>
      </w:tr>
    </w:tbl>
    <w:p>
      <w:pPr>
        <w:spacing w:before="120" w:after="0"/>
        <w:rPr>
          <w:rFonts w:ascii="Times New Roman" w:eastAsia="Times New Roman" w:hAnsi="Times New Roman" w:cs="Times New Roman"/>
        </w:rPr>
      </w:pPr>
    </w:p>
    <w:p>
      <w:pPr>
        <w:spacing w:before="0" w:after="0"/>
        <w:jc w:val="center"/>
        <w:rPr>
          <w:rFonts w:ascii="Times New Roman" w:eastAsia="Times New Roman" w:hAnsi="Times New Roman" w:cs="Times New Roman"/>
        </w:rPr>
      </w:pPr>
    </w:p>
    <w:p>
      <w:pPr>
        <w:spacing w:before="60" w:after="0"/>
        <w:rPr>
          <w:rFonts w:ascii="Times New Roman" w:eastAsia="Times New Roman" w:hAnsi="Times New Roman" w:cs="Times New Roman"/>
        </w:rPr>
      </w:pPr>
    </w:p>
    <w:p>
      <w:pPr>
        <w:spacing w:before="0" w:after="0"/>
        <w:jc w:val="center"/>
        <w:rPr>
          <w:rFonts w:ascii="Times New Roman" w:eastAsia="Times New Roman" w:hAnsi="Times New Roman" w:cs="Times New Roman"/>
        </w:rPr>
      </w:pPr>
    </w:p>
    <w:p>
      <w:pPr>
        <w:sectPr>
          <w:type w:val="nextPage"/>
          <w:pgSz w:w="12240" w:h="15840"/>
          <w:pgMar w:top="855" w:right="990" w:bottom="855" w:left="990" w:header="708" w:footer="708"/>
          <w:cols w:space="708"/>
        </w:sectPr>
      </w:pPr>
    </w:p>
    <w:p>
      <w:pPr>
        <w:spacing w:before="180" w:after="0"/>
        <w:jc w:val="center"/>
        <w:rPr>
          <w:sz w:val="20"/>
          <w:szCs w:val="20"/>
        </w:rPr>
      </w:pPr>
      <w:bookmarkStart w:id="2" w:name="Section3"/>
      <w:bookmarkEnd w:id="2"/>
      <w:r>
        <w:rPr>
          <w:rFonts w:ascii="Arial" w:eastAsia="Arial" w:hAnsi="Arial" w:cs="Arial"/>
          <w:b/>
          <w:bCs/>
          <w:sz w:val="20"/>
          <w:szCs w:val="20"/>
        </w:rPr>
        <w:t>CONDUENT INCORPORATED</w:t>
      </w:r>
    </w:p>
    <w:p>
      <w:pPr>
        <w:spacing w:before="0" w:after="0"/>
        <w:jc w:val="center"/>
        <w:rPr>
          <w:sz w:val="20"/>
          <w:szCs w:val="20"/>
        </w:rPr>
      </w:pPr>
      <w:r>
        <w:rPr>
          <w:rFonts w:ascii="Arial" w:eastAsia="Arial" w:hAnsi="Arial" w:cs="Arial"/>
          <w:b/>
          <w:bCs/>
          <w:sz w:val="20"/>
          <w:szCs w:val="20"/>
        </w:rPr>
        <w:t>CONDENSED CONSOLIDATED STATEMENTS OF COMPREHENSIVE INCOME (LOSS) (UNAUDITED)</w:t>
      </w:r>
    </w:p>
    <w:p>
      <w:pPr>
        <w:spacing w:before="0" w:after="0"/>
        <w:jc w:val="center"/>
        <w:rPr>
          <w:rFonts w:ascii="Times New Roman" w:eastAsia="Times New Roman" w:hAnsi="Times New Roman" w:cs="Times New Roman"/>
        </w:rPr>
      </w:pPr>
    </w:p>
    <w:tbl>
      <w:tblPr>
        <w:tblW w:w="10200" w:type="dxa"/>
        <w:jc w:val="center"/>
        <w:tblInd w:w="58" w:type="dxa"/>
        <w:tblCellMar>
          <w:top w:w="0" w:type="dxa"/>
          <w:left w:w="0" w:type="dxa"/>
          <w:bottom w:w="0" w:type="dxa"/>
          <w:right w:w="0" w:type="dxa"/>
        </w:tblCellMar>
      </w:tblPr>
      <w:tblGrid>
        <w:gridCol w:w="5166"/>
        <w:gridCol w:w="77"/>
        <w:gridCol w:w="177"/>
        <w:gridCol w:w="993"/>
        <w:gridCol w:w="77"/>
        <w:gridCol w:w="177"/>
        <w:gridCol w:w="1003"/>
        <w:gridCol w:w="77"/>
        <w:gridCol w:w="177"/>
        <w:gridCol w:w="1018"/>
        <w:gridCol w:w="77"/>
        <w:gridCol w:w="177"/>
        <w:gridCol w:w="1003"/>
      </w:tblGrid>
      <w:tr>
        <w:tblPrEx>
          <w:tblW w:w="10200" w:type="dxa"/>
          <w:jc w:val="center"/>
          <w:tblInd w:w="58" w:type="dxa"/>
          <w:tblCellMar>
            <w:top w:w="0" w:type="dxa"/>
            <w:left w:w="0" w:type="dxa"/>
            <w:bottom w:w="0" w:type="dxa"/>
            <w:right w:w="0" w:type="dxa"/>
          </w:tblCellMar>
        </w:tblPrEx>
        <w:trPr>
          <w:trHeight w:hRule="exact" w:val="420"/>
          <w:jc w:val="center"/>
        </w:trPr>
        <w:tc>
          <w:tcPr>
            <w:tcW w:w="5520"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 </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265" w:type="dxa"/>
            <w:gridSpan w:val="5"/>
            <w:noWrap w:val="0"/>
            <w:tcMar>
              <w:top w:w="5" w:type="dxa"/>
              <w:left w:w="58" w:type="dxa"/>
              <w:bottom w:w="5" w:type="dxa"/>
              <w:right w:w="58" w:type="dxa"/>
            </w:tcMar>
            <w:vAlign w:val="bottom"/>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Three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265" w:type="dxa"/>
            <w:gridSpan w:val="5"/>
            <w:noWrap w:val="0"/>
            <w:tcMar>
              <w:top w:w="5" w:type="dxa"/>
              <w:left w:w="58" w:type="dxa"/>
              <w:bottom w:w="5" w:type="dxa"/>
              <w:right w:w="58" w:type="dxa"/>
            </w:tcMar>
            <w:vAlign w:val="bottom"/>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Nine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r>
      <w:tr>
        <w:tblPrEx>
          <w:tblW w:w="10200" w:type="dxa"/>
          <w:jc w:val="center"/>
          <w:tblInd w:w="58" w:type="dxa"/>
          <w:tblCellMar>
            <w:top w:w="0" w:type="dxa"/>
            <w:left w:w="0" w:type="dxa"/>
            <w:bottom w:w="0" w:type="dxa"/>
            <w:right w:w="0" w:type="dxa"/>
          </w:tblCellMar>
        </w:tblPrEx>
        <w:trPr>
          <w:trHeight w:hRule="exact" w:val="255"/>
          <w:jc w:val="center"/>
        </w:trPr>
        <w:tc>
          <w:tcPr>
            <w:tcW w:w="5520"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4"/>
                <w:szCs w:val="14"/>
              </w:rPr>
            </w:pPr>
            <w:r>
              <w:rPr>
                <w:rFonts w:ascii="Arial" w:eastAsia="Arial" w:hAnsi="Arial" w:cs="Arial"/>
                <w:b w:val="0"/>
                <w:bCs w:val="0"/>
                <w:i w:val="0"/>
                <w:iCs w:val="0"/>
                <w:smallCaps w:val="0"/>
                <w:color w:val="000000"/>
                <w:sz w:val="14"/>
                <w:szCs w:val="14"/>
                <w:u w:val="single" w:color="000000"/>
              </w:rPr>
              <w:t>(in millions)</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r>
      <w:tr>
        <w:tblPrEx>
          <w:tblW w:w="10200" w:type="dxa"/>
          <w:jc w:val="center"/>
          <w:tblInd w:w="58" w:type="dxa"/>
          <w:tblCellMar>
            <w:top w:w="0" w:type="dxa"/>
            <w:left w:w="0" w:type="dxa"/>
            <w:bottom w:w="0" w:type="dxa"/>
            <w:right w:w="0" w:type="dxa"/>
          </w:tblCellMar>
        </w:tblPrEx>
        <w:trPr>
          <w:trHeight w:hRule="exact" w:val="255"/>
          <w:jc w:val="center"/>
        </w:trPr>
        <w:tc>
          <w:tcPr>
            <w:tcW w:w="5520"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Net Income (Loss)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(237)</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(1,353)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(276)</w:t>
            </w:r>
          </w:p>
        </w:tc>
      </w:tr>
      <w:tr>
        <w:tblPrEx>
          <w:tblW w:w="10200" w:type="dxa"/>
          <w:jc w:val="center"/>
          <w:tblInd w:w="58" w:type="dxa"/>
          <w:tblCellMar>
            <w:top w:w="0" w:type="dxa"/>
            <w:left w:w="0" w:type="dxa"/>
            <w:bottom w:w="0" w:type="dxa"/>
            <w:right w:w="0" w:type="dxa"/>
          </w:tblCellMar>
        </w:tblPrEx>
        <w:trPr>
          <w:trHeight w:hRule="exact" w:val="255"/>
          <w:jc w:val="center"/>
        </w:trPr>
        <w:tc>
          <w:tcPr>
            <w:tcW w:w="5520"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Other Comprehensive Income (Loss), Net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00" w:type="dxa"/>
          <w:jc w:val="center"/>
          <w:tblInd w:w="58" w:type="dxa"/>
          <w:tblCellMar>
            <w:top w:w="0" w:type="dxa"/>
            <w:left w:w="0" w:type="dxa"/>
            <w:bottom w:w="0" w:type="dxa"/>
            <w:right w:w="0" w:type="dxa"/>
          </w:tblCellMar>
        </w:tblPrEx>
        <w:trPr>
          <w:trHeight w:hRule="exact" w:val="255"/>
          <w:jc w:val="center"/>
        </w:trPr>
        <w:tc>
          <w:tcPr>
            <w:tcW w:w="5520"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Currency translation adjustments, net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(27)</w:t>
            </w:r>
          </w:p>
        </w:tc>
      </w:tr>
      <w:tr>
        <w:tblPrEx>
          <w:tblW w:w="10200" w:type="dxa"/>
          <w:jc w:val="center"/>
          <w:tblInd w:w="58" w:type="dxa"/>
          <w:tblCellMar>
            <w:top w:w="0" w:type="dxa"/>
            <w:left w:w="0" w:type="dxa"/>
            <w:bottom w:w="0" w:type="dxa"/>
            <w:right w:w="0" w:type="dxa"/>
          </w:tblCellMar>
        </w:tblPrEx>
        <w:trPr>
          <w:trHeight w:hRule="exact" w:val="255"/>
          <w:jc w:val="center"/>
        </w:trPr>
        <w:tc>
          <w:tcPr>
            <w:tcW w:w="5520"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Reclassification of currency translation adjustments on divestitures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36</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41</w:t>
            </w:r>
          </w:p>
        </w:tc>
      </w:tr>
      <w:tr>
        <w:tblPrEx>
          <w:tblW w:w="10200" w:type="dxa"/>
          <w:jc w:val="center"/>
          <w:tblInd w:w="58" w:type="dxa"/>
          <w:tblCellMar>
            <w:top w:w="0" w:type="dxa"/>
            <w:left w:w="0" w:type="dxa"/>
            <w:bottom w:w="0" w:type="dxa"/>
            <w:right w:w="0" w:type="dxa"/>
          </w:tblCellMar>
        </w:tblPrEx>
        <w:trPr>
          <w:trHeight w:hRule="exact" w:val="255"/>
          <w:jc w:val="center"/>
        </w:trPr>
        <w:tc>
          <w:tcPr>
            <w:tcW w:w="5520"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Reclassification of divested benefit plans and other</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64</w:t>
            </w:r>
          </w:p>
        </w:tc>
      </w:tr>
      <w:tr>
        <w:tblPrEx>
          <w:tblW w:w="10200" w:type="dxa"/>
          <w:jc w:val="center"/>
          <w:tblInd w:w="58" w:type="dxa"/>
          <w:tblCellMar>
            <w:top w:w="0" w:type="dxa"/>
            <w:left w:w="0" w:type="dxa"/>
            <w:bottom w:w="0" w:type="dxa"/>
            <w:right w:w="0" w:type="dxa"/>
          </w:tblCellMar>
        </w:tblPrEx>
        <w:trPr>
          <w:trHeight w:hRule="exact" w:val="255"/>
          <w:jc w:val="center"/>
        </w:trPr>
        <w:tc>
          <w:tcPr>
            <w:tcW w:w="5520"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Unrecognized gains (losses), net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w:t>
            </w:r>
          </w:p>
        </w:tc>
      </w:tr>
      <w:tr>
        <w:tblPrEx>
          <w:tblW w:w="10200" w:type="dxa"/>
          <w:jc w:val="center"/>
          <w:tblInd w:w="58" w:type="dxa"/>
          <w:tblCellMar>
            <w:top w:w="0" w:type="dxa"/>
            <w:left w:w="0" w:type="dxa"/>
            <w:bottom w:w="0" w:type="dxa"/>
            <w:right w:w="0" w:type="dxa"/>
          </w:tblCellMar>
        </w:tblPrEx>
        <w:trPr>
          <w:trHeight w:hRule="exact" w:val="255"/>
          <w:jc w:val="center"/>
        </w:trPr>
        <w:tc>
          <w:tcPr>
            <w:tcW w:w="5520"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Other Comprehensive Income (Loss), Net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75</w:t>
            </w:r>
          </w:p>
        </w:tc>
      </w:tr>
      <w:tr>
        <w:tblPrEx>
          <w:tblW w:w="10200" w:type="dxa"/>
          <w:jc w:val="center"/>
          <w:tblInd w:w="58" w:type="dxa"/>
          <w:tblCellMar>
            <w:top w:w="0" w:type="dxa"/>
            <w:left w:w="0" w:type="dxa"/>
            <w:bottom w:w="0" w:type="dxa"/>
            <w:right w:w="0" w:type="dxa"/>
          </w:tblCellMar>
        </w:tblPrEx>
        <w:trPr>
          <w:trHeight w:hRule="exact" w:val="180"/>
          <w:jc w:val="center"/>
        </w:trPr>
        <w:tc>
          <w:tcPr>
            <w:tcW w:w="552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00" w:type="dxa"/>
          <w:jc w:val="center"/>
          <w:tblInd w:w="58" w:type="dxa"/>
          <w:tblCellMar>
            <w:top w:w="0" w:type="dxa"/>
            <w:left w:w="0" w:type="dxa"/>
            <w:bottom w:w="0" w:type="dxa"/>
            <w:right w:w="0" w:type="dxa"/>
          </w:tblCellMar>
        </w:tblPrEx>
        <w:trPr>
          <w:trHeight w:hRule="exact" w:val="255"/>
          <w:jc w:val="center"/>
        </w:trPr>
        <w:tc>
          <w:tcPr>
            <w:tcW w:w="5520"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Comprehensive Income (Loss), Net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(1,347)</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w:t>
            </w:r>
          </w:p>
        </w:tc>
      </w:tr>
    </w:tbl>
    <w:p>
      <w:pPr>
        <w:spacing w:before="120" w:after="0"/>
        <w:rPr>
          <w:rFonts w:ascii="Times New Roman" w:eastAsia="Times New Roman" w:hAnsi="Times New Roman" w:cs="Times New Roman"/>
        </w:rPr>
      </w:pPr>
    </w:p>
    <w:p>
      <w:pPr>
        <w:sectPr>
          <w:type w:val="nextPage"/>
          <w:pgSz w:w="12240" w:h="15840"/>
          <w:pgMar w:top="855" w:right="990" w:bottom="855" w:left="990" w:header="708" w:footer="708"/>
          <w:cols w:space="708"/>
        </w:sectPr>
      </w:pPr>
    </w:p>
    <w:p>
      <w:pPr>
        <w:keepNext/>
        <w:keepLines/>
        <w:widowControl w:val="0"/>
        <w:spacing w:before="180" w:after="0"/>
        <w:jc w:val="center"/>
        <w:rPr>
          <w:sz w:val="20"/>
          <w:szCs w:val="20"/>
        </w:rPr>
      </w:pPr>
      <w:bookmarkStart w:id="3" w:name="Section4"/>
      <w:bookmarkEnd w:id="3"/>
      <w:r>
        <w:rPr>
          <w:rFonts w:ascii="Arial" w:eastAsia="Arial" w:hAnsi="Arial" w:cs="Arial"/>
          <w:b/>
          <w:bCs/>
          <w:sz w:val="20"/>
          <w:szCs w:val="20"/>
        </w:rPr>
        <w:t>CONDUENT INCORPORATED</w:t>
      </w:r>
    </w:p>
    <w:p>
      <w:pPr>
        <w:keepNext/>
        <w:keepLines/>
        <w:widowControl w:val="0"/>
        <w:spacing w:before="0" w:after="0"/>
        <w:jc w:val="center"/>
        <w:rPr>
          <w:sz w:val="20"/>
          <w:szCs w:val="20"/>
        </w:rPr>
      </w:pPr>
      <w:r>
        <w:rPr>
          <w:rFonts w:ascii="Arial" w:eastAsia="Arial" w:hAnsi="Arial" w:cs="Arial"/>
          <w:b/>
          <w:bCs/>
          <w:sz w:val="20"/>
          <w:szCs w:val="20"/>
        </w:rPr>
        <w:t>CONDENSED CONSOLIDATED BALANCE SHEETS (UNAUDITED)</w:t>
      </w:r>
    </w:p>
    <w:p>
      <w:pPr>
        <w:keepLines/>
        <w:widowControl w:val="0"/>
        <w:spacing w:before="0" w:after="0"/>
        <w:jc w:val="center"/>
        <w:rPr>
          <w:rFonts w:ascii="Times New Roman" w:eastAsia="Times New Roman" w:hAnsi="Times New Roman" w:cs="Times New Roman"/>
        </w:rPr>
      </w:pPr>
    </w:p>
    <w:tbl>
      <w:tblPr>
        <w:tblW w:w="10215" w:type="dxa"/>
        <w:tblInd w:w="58" w:type="dxa"/>
        <w:tblCellMar>
          <w:top w:w="0" w:type="dxa"/>
          <w:left w:w="0" w:type="dxa"/>
          <w:bottom w:w="0" w:type="dxa"/>
          <w:right w:w="0" w:type="dxa"/>
        </w:tblCellMar>
      </w:tblPr>
      <w:tblGrid>
        <w:gridCol w:w="6691"/>
        <w:gridCol w:w="81"/>
        <w:gridCol w:w="177"/>
        <w:gridCol w:w="1505"/>
        <w:gridCol w:w="81"/>
        <w:gridCol w:w="177"/>
        <w:gridCol w:w="1502"/>
      </w:tblGrid>
      <w:tr>
        <w:tblPrEx>
          <w:tblW w:w="10215" w:type="dxa"/>
          <w:tblInd w:w="58" w:type="dxa"/>
          <w:tblCellMar>
            <w:top w:w="0" w:type="dxa"/>
            <w:left w:w="0" w:type="dxa"/>
            <w:bottom w:w="0" w:type="dxa"/>
            <w:right w:w="0" w:type="dxa"/>
          </w:tblCellMar>
        </w:tblPrEx>
        <w:trPr>
          <w:trHeight w:hRule="exact" w:val="420"/>
        </w:trPr>
        <w:tc>
          <w:tcPr>
            <w:tcW w:w="691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4"/>
                <w:szCs w:val="14"/>
              </w:rPr>
            </w:pPr>
            <w:r>
              <w:rPr>
                <w:rFonts w:ascii="Arial" w:eastAsia="Arial" w:hAnsi="Arial" w:cs="Arial"/>
                <w:b w:val="0"/>
                <w:bCs w:val="0"/>
                <w:i w:val="0"/>
                <w:iCs w:val="0"/>
                <w:smallCaps w:val="0"/>
                <w:color w:val="000000"/>
                <w:sz w:val="14"/>
                <w:szCs w:val="14"/>
                <w:u w:val="single" w:color="000000"/>
              </w:rPr>
              <w:t>(in millions, except share data in thousands)</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noWrap w:val="0"/>
            <w:tcMar>
              <w:top w:w="5" w:type="dxa"/>
              <w:left w:w="58" w:type="dxa"/>
              <w:bottom w:w="5" w:type="dxa"/>
              <w:right w:w="58" w:type="dxa"/>
            </w:tcMar>
            <w:vAlign w:val="bottom"/>
            <w:hideMark/>
          </w:tcPr>
          <w:p>
            <w:pPr>
              <w:spacing w:before="7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September 30, 2019</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noWrap w:val="0"/>
            <w:tcMar>
              <w:top w:w="5" w:type="dxa"/>
              <w:left w:w="58" w:type="dxa"/>
              <w:bottom w:w="5" w:type="dxa"/>
              <w:right w:w="58" w:type="dxa"/>
            </w:tcMar>
            <w:vAlign w:val="bottom"/>
            <w:hideMark/>
          </w:tcPr>
          <w:p>
            <w:pPr>
              <w:spacing w:before="7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December 31, 2018</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Assets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CCEE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CCEE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Cash and cash equivalents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47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228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47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756</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Accounts receivable, net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840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782</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Assets held for sale</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Contract assets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177</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Other current assets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234</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Total current assets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1,546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1,964</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Land, buildings and equipment, net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331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328</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Operating lease right-of-use assets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290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Intangible assets, net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487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651</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Goodwill</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2,090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3,408</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Other long-term assets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370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329</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bCs/>
                <w:i w:val="0"/>
                <w:iCs w:val="0"/>
                <w:smallCaps w:val="0"/>
                <w:color w:val="000000"/>
                <w:sz w:val="16"/>
                <w:szCs w:val="16"/>
              </w:rPr>
              <w:t>Total Assets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47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5,114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47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6,680</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Liabilities and Equity</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Current portion of long-term debt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47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47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55</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Accounts payable</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230</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Accrued compensation and benefits costs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193</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Unearned income</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112</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Liabilities held for sale</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40</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Other current liabilities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693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567</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Total current liabilities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1,123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1,197</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Long-term debt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1,468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1,512</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Deferred taxes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181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327</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Operating lease liabilities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245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Other long-term liabilities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87</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280</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bCs/>
                <w:i w:val="0"/>
                <w:iCs w:val="0"/>
                <w:smallCaps w:val="0"/>
                <w:color w:val="000000"/>
                <w:sz w:val="16"/>
                <w:szCs w:val="16"/>
              </w:rPr>
              <w:t>Total Liabilities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3,104</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3,316</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CCEE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CCEE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 </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Series A convertible preferred stock</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142</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Common stock</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Additional paid-in capital</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3,886</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3,878</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Retained earnings (deficit)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(1,601)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(233)</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Accumulated other comprehensive loss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(419)</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(425)</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bCs/>
                <w:i w:val="0"/>
                <w:iCs w:val="0"/>
                <w:smallCaps w:val="0"/>
                <w:color w:val="000000"/>
                <w:sz w:val="16"/>
                <w:szCs w:val="16"/>
              </w:rPr>
              <w:t>Total Equity</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1,868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3,222</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bCs/>
                <w:i w:val="0"/>
                <w:iCs w:val="0"/>
                <w:smallCaps w:val="0"/>
                <w:color w:val="000000"/>
                <w:sz w:val="16"/>
                <w:szCs w:val="16"/>
              </w:rPr>
              <w:t>Total Liabilities and Equity</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47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5,114</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47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6,680</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Shares of common stock issued and outstanding</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211,364</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211,306</w:t>
            </w:r>
          </w:p>
        </w:tc>
      </w:tr>
      <w:tr>
        <w:tblPrEx>
          <w:tblW w:w="10215" w:type="dxa"/>
          <w:tblInd w:w="58" w:type="dxa"/>
          <w:tblCellMar>
            <w:top w:w="0" w:type="dxa"/>
            <w:left w:w="0" w:type="dxa"/>
            <w:bottom w:w="0" w:type="dxa"/>
            <w:right w:w="0" w:type="dxa"/>
          </w:tblCellMar>
        </w:tblPrEx>
        <w:trPr>
          <w:trHeight w:hRule="exact" w:val="255"/>
        </w:trPr>
        <w:tc>
          <w:tcPr>
            <w:tcW w:w="691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Shares of series A convertible preferred stock issued and outstanding</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57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120</w:t>
            </w:r>
          </w:p>
        </w:tc>
      </w:tr>
    </w:tbl>
    <w:p>
      <w:pPr>
        <w:spacing w:before="120" w:after="0"/>
        <w:rPr>
          <w:rFonts w:ascii="Times New Roman" w:eastAsia="Times New Roman" w:hAnsi="Times New Roman" w:cs="Times New Roman"/>
        </w:rPr>
      </w:pPr>
    </w:p>
    <w:p>
      <w:pPr>
        <w:sectPr>
          <w:type w:val="nextPage"/>
          <w:pgSz w:w="12240" w:h="15840"/>
          <w:pgMar w:top="855" w:right="990" w:bottom="855" w:left="990" w:header="708" w:footer="708"/>
          <w:cols w:space="708"/>
        </w:sectPr>
      </w:pPr>
    </w:p>
    <w:p>
      <w:pPr>
        <w:spacing w:before="180" w:after="0"/>
        <w:jc w:val="center"/>
        <w:rPr>
          <w:sz w:val="20"/>
          <w:szCs w:val="20"/>
        </w:rPr>
      </w:pPr>
      <w:bookmarkStart w:id="4" w:name="Section5"/>
      <w:bookmarkEnd w:id="4"/>
      <w:r>
        <w:rPr>
          <w:rFonts w:ascii="Arial" w:eastAsia="Arial" w:hAnsi="Arial" w:cs="Arial"/>
          <w:b/>
          <w:bCs/>
          <w:sz w:val="20"/>
          <w:szCs w:val="20"/>
        </w:rPr>
        <w:t>CONDUENT INCORPORATED</w:t>
      </w:r>
    </w:p>
    <w:p>
      <w:pPr>
        <w:spacing w:before="0" w:after="0"/>
        <w:jc w:val="center"/>
        <w:rPr>
          <w:sz w:val="20"/>
          <w:szCs w:val="20"/>
        </w:rPr>
      </w:pPr>
      <w:r>
        <w:rPr>
          <w:rFonts w:ascii="Arial" w:eastAsia="Arial" w:hAnsi="Arial" w:cs="Arial"/>
          <w:b/>
          <w:bCs/>
          <w:sz w:val="20"/>
          <w:szCs w:val="20"/>
        </w:rPr>
        <w:t>CONDENSED CONSOLIDATED STATEMENTS OF CASH FLOWS (UNAUDITED)</w:t>
      </w:r>
    </w:p>
    <w:p>
      <w:pPr>
        <w:keepNext/>
        <w:keepLines/>
        <w:widowControl w:val="0"/>
        <w:spacing w:before="60" w:after="0"/>
        <w:ind w:left="360"/>
        <w:rPr>
          <w:rFonts w:ascii="Times New Roman" w:eastAsia="Times New Roman" w:hAnsi="Times New Roman" w:cs="Times New Roman"/>
        </w:rPr>
      </w:pPr>
    </w:p>
    <w:tbl>
      <w:tblPr>
        <w:tblW w:w="10260" w:type="dxa"/>
        <w:tblInd w:w="58" w:type="dxa"/>
        <w:tblCellMar>
          <w:top w:w="0" w:type="dxa"/>
          <w:left w:w="0" w:type="dxa"/>
          <w:bottom w:w="0" w:type="dxa"/>
          <w:right w:w="0" w:type="dxa"/>
        </w:tblCellMar>
      </w:tblPr>
      <w:tblGrid>
        <w:gridCol w:w="7082"/>
        <w:gridCol w:w="67"/>
        <w:gridCol w:w="177"/>
        <w:gridCol w:w="1342"/>
        <w:gridCol w:w="81"/>
        <w:gridCol w:w="177"/>
        <w:gridCol w:w="1334"/>
      </w:tblGrid>
      <w:tr>
        <w:tblPrEx>
          <w:tblW w:w="10260" w:type="dxa"/>
          <w:tblInd w:w="58" w:type="dxa"/>
          <w:tblCellMar>
            <w:top w:w="0" w:type="dxa"/>
            <w:left w:w="0" w:type="dxa"/>
            <w:bottom w:w="0" w:type="dxa"/>
            <w:right w:w="0" w:type="dxa"/>
          </w:tblCellMar>
        </w:tblPrEx>
        <w:trPr>
          <w:trHeight w:hRule="exact" w:val="255"/>
        </w:trPr>
        <w:tc>
          <w:tcPr>
            <w:tcW w:w="730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 </w:t>
            </w:r>
          </w:p>
        </w:tc>
        <w:tc>
          <w:tcPr>
            <w:tcW w:w="60"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895" w:type="dxa"/>
            <w:gridSpan w:val="5"/>
            <w:noWrap w:val="0"/>
            <w:tcMar>
              <w:top w:w="5" w:type="dxa"/>
              <w:left w:w="58" w:type="dxa"/>
              <w:bottom w:w="5" w:type="dxa"/>
              <w:right w:w="58" w:type="dxa"/>
            </w:tcMar>
            <w:vAlign w:val="bottom"/>
            <w:hideMark/>
          </w:tcPr>
          <w:p>
            <w:pPr>
              <w:spacing w:before="7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Nine Months Ended September 30,</w:t>
            </w:r>
          </w:p>
        </w:tc>
      </w:tr>
      <w:tr>
        <w:tblPrEx>
          <w:tblW w:w="10260" w:type="dxa"/>
          <w:tblInd w:w="58" w:type="dxa"/>
          <w:tblCellMar>
            <w:top w:w="0" w:type="dxa"/>
            <w:left w:w="0" w:type="dxa"/>
            <w:bottom w:w="0" w:type="dxa"/>
            <w:right w:w="0" w:type="dxa"/>
          </w:tblCellMar>
        </w:tblPrEx>
        <w:trPr>
          <w:trHeight w:hRule="exact" w:val="255"/>
        </w:trPr>
        <w:tc>
          <w:tcPr>
            <w:tcW w:w="730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4"/>
                <w:szCs w:val="14"/>
              </w:rPr>
            </w:pPr>
            <w:r>
              <w:rPr>
                <w:rFonts w:ascii="Arial" w:eastAsia="Arial" w:hAnsi="Arial" w:cs="Arial"/>
                <w:b w:val="0"/>
                <w:bCs w:val="0"/>
                <w:i w:val="0"/>
                <w:iCs w:val="0"/>
                <w:smallCaps w:val="0"/>
                <w:color w:val="000000"/>
                <w:sz w:val="14"/>
                <w:szCs w:val="14"/>
                <w:u w:val="single" w:color="000000"/>
              </w:rPr>
              <w:t>(in millions)</w:t>
            </w:r>
          </w:p>
        </w:tc>
        <w:tc>
          <w:tcPr>
            <w:tcW w:w="60"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noWrap w:val="0"/>
            <w:tcMar>
              <w:top w:w="5" w:type="dxa"/>
              <w:left w:w="58" w:type="dxa"/>
              <w:bottom w:w="5" w:type="dxa"/>
              <w:right w:w="58" w:type="dxa"/>
            </w:tcMar>
            <w:vAlign w:val="bottom"/>
            <w:hideMark/>
          </w:tcPr>
          <w:p>
            <w:pPr>
              <w:spacing w:before="7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noWrap w:val="0"/>
            <w:tcMar>
              <w:top w:w="5" w:type="dxa"/>
              <w:left w:w="58" w:type="dxa"/>
              <w:bottom w:w="5" w:type="dxa"/>
              <w:right w:w="58" w:type="dxa"/>
            </w:tcMar>
            <w:vAlign w:val="bottom"/>
            <w:hideMark/>
          </w:tcPr>
          <w:p>
            <w:pPr>
              <w:spacing w:before="7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Cash Flows from Operating Activities:</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CCEE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CCEE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Net income (loss)</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310"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(1,353)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310"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(276)</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Adjustments required to reconcile net income (loss) to cash flows from operating activities:</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Depreciation and amortization</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342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345</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Contract inducement amortization</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Deferred income taxes</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(90)</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Goodwill impairment</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1,351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(Gain) loss from investments</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Amortization of debt financing costs</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(Gain) loss on extinguishment of debt</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108</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(Gain) loss on divestitures and transaction costs</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Stock-based compensation</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19</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30</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Changes in operating assets and liabilities</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(450)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(102)</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Other operating, net</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72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Net cash provided by (used in) operating activities</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(216)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30</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Cash Flows from Investing Activities:</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Cost of additions to land, buildings and equipment</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(119)</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Proceeds from sale of land, buildings and equipment</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Cost of additions to internal use software</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Payments for acquisitions, net of cash acquired</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Proceeds from divestitures and sale of assets, net of cash</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672</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Payments from divestitures, including cash sold</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72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Net cash provided by (used in) investing activities</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(253)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534</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Cash Flows from Financing Activities:</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FFFF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Debt issuance fee payments</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Payments on debt</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(513)</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Premium on debt redemption</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(95)</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Taxes paid for settlement of stock based compensation</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ind w:left="36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Dividends paid on preferred stock</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ind w:left="720"/>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Net cash provided by (used in) financing activities</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(627)</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Effect of exchange rate changes on cash, cash equivalents and restricted cash</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Increase (decrease) in cash, cash equivalents and restricted cash</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(529)</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(72)</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Cash, Cash Equivalents and Restricted Cash at Beginning of Period</w:t>
            </w:r>
          </w:p>
        </w:tc>
        <w:tc>
          <w:tcPr>
            <w:tcW w:w="60"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765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41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667</w:t>
            </w:r>
          </w:p>
        </w:tc>
      </w:tr>
      <w:tr>
        <w:tblPrEx>
          <w:tblW w:w="10260" w:type="dxa"/>
          <w:tblInd w:w="58" w:type="dxa"/>
          <w:tblCellMar>
            <w:top w:w="0" w:type="dxa"/>
            <w:left w:w="0" w:type="dxa"/>
            <w:bottom w:w="0" w:type="dxa"/>
            <w:right w:w="0" w:type="dxa"/>
          </w:tblCellMar>
        </w:tblPrEx>
        <w:trPr>
          <w:trHeight w:hRule="exact" w:val="255"/>
        </w:trPr>
        <w:tc>
          <w:tcPr>
            <w:tcW w:w="730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Cash, Cash Equivalents and Restricted Cash at End of period</w:t>
            </w:r>
            <w:r>
              <w:rPr>
                <w:rFonts w:ascii="Arial" w:eastAsia="Arial" w:hAnsi="Arial" w:cs="Arial"/>
                <w:b/>
                <w:bCs/>
                <w:i w:val="0"/>
                <w:iCs w:val="0"/>
                <w:smallCaps w:val="0"/>
                <w:color w:val="000000"/>
                <w:sz w:val="16"/>
                <w:szCs w:val="16"/>
                <w:vertAlign w:val="superscript"/>
              </w:rPr>
              <w:t>(1)</w:t>
            </w:r>
          </w:p>
        </w:tc>
        <w:tc>
          <w:tcPr>
            <w:tcW w:w="60"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31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236</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31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595</w:t>
            </w:r>
          </w:p>
        </w:tc>
      </w:tr>
    </w:tbl>
    <w:p>
      <w:pPr>
        <w:spacing w:before="120" w:after="0"/>
        <w:rPr>
          <w:sz w:val="14"/>
          <w:szCs w:val="14"/>
        </w:rPr>
      </w:pPr>
      <w:r>
        <w:rPr>
          <w:rFonts w:ascii="Arial" w:eastAsia="Arial" w:hAnsi="Arial" w:cs="Arial"/>
          <w:sz w:val="14"/>
          <w:szCs w:val="14"/>
        </w:rPr>
        <w:t> </w:t>
      </w:r>
      <w:r>
        <w:rPr>
          <w:rFonts w:ascii="Arial" w:eastAsia="Arial" w:hAnsi="Arial" w:cs="Arial"/>
          <w:sz w:val="14"/>
          <w:szCs w:val="14"/>
        </w:rPr>
        <w:t>___________</w:t>
      </w:r>
    </w:p>
    <w:p>
      <w:pPr>
        <w:spacing w:before="60" w:after="0"/>
        <w:ind w:left="360" w:hanging="360"/>
        <w:rPr>
          <w:sz w:val="16"/>
          <w:szCs w:val="16"/>
        </w:rPr>
      </w:pPr>
      <w:r>
        <w:rPr>
          <w:rFonts w:ascii="Arial" w:eastAsia="Arial" w:hAnsi="Arial" w:cs="Arial"/>
          <w:sz w:val="16"/>
          <w:szCs w:val="16"/>
        </w:rPr>
        <w:t>(1)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i/>
          <w:iCs/>
          <w:sz w:val="16"/>
          <w:szCs w:val="16"/>
        </w:rPr>
        <w:t xml:space="preserve">Includes </w:t>
      </w:r>
      <w:r>
        <w:rPr>
          <w:rFonts w:ascii="Arial" w:eastAsia="Arial" w:hAnsi="Arial" w:cs="Arial"/>
          <w:i/>
          <w:iCs/>
          <w:sz w:val="16"/>
          <w:szCs w:val="16"/>
        </w:rPr>
        <w:t>$8 million</w:t>
      </w:r>
      <w:r>
        <w:rPr>
          <w:rFonts w:ascii="Arial" w:eastAsia="Arial" w:hAnsi="Arial" w:cs="Arial"/>
          <w:i/>
          <w:iCs/>
          <w:sz w:val="16"/>
          <w:szCs w:val="16"/>
        </w:rPr>
        <w:t xml:space="preserve"> and </w:t>
      </w:r>
      <w:r>
        <w:rPr>
          <w:rFonts w:ascii="Arial" w:eastAsia="Arial" w:hAnsi="Arial" w:cs="Arial"/>
          <w:i/>
          <w:iCs/>
          <w:sz w:val="16"/>
          <w:szCs w:val="16"/>
        </w:rPr>
        <w:t>$9 million</w:t>
      </w:r>
      <w:r>
        <w:rPr>
          <w:rFonts w:ascii="Arial" w:eastAsia="Arial" w:hAnsi="Arial" w:cs="Arial"/>
          <w:i/>
          <w:iCs/>
          <w:sz w:val="16"/>
          <w:szCs w:val="16"/>
        </w:rPr>
        <w:t xml:space="preserve"> of restricted cash as of </w:t>
      </w:r>
      <w:r>
        <w:rPr>
          <w:rFonts w:ascii="Arial" w:eastAsia="Arial" w:hAnsi="Arial" w:cs="Arial"/>
          <w:i/>
          <w:iCs/>
          <w:sz w:val="16"/>
          <w:szCs w:val="16"/>
        </w:rPr>
        <w:t>September 30, 2019</w:t>
      </w:r>
      <w:r>
        <w:rPr>
          <w:rFonts w:ascii="Arial" w:eastAsia="Arial" w:hAnsi="Arial" w:cs="Arial"/>
          <w:i/>
          <w:iCs/>
          <w:sz w:val="16"/>
          <w:szCs w:val="16"/>
        </w:rPr>
        <w:t xml:space="preserve"> and </w:t>
      </w:r>
      <w:r>
        <w:rPr>
          <w:rFonts w:ascii="Arial" w:eastAsia="Arial" w:hAnsi="Arial" w:cs="Arial"/>
          <w:i/>
          <w:iCs/>
          <w:sz w:val="16"/>
          <w:szCs w:val="16"/>
        </w:rPr>
        <w:t>2018</w:t>
      </w:r>
      <w:r>
        <w:rPr>
          <w:rFonts w:ascii="Arial" w:eastAsia="Arial" w:hAnsi="Arial" w:cs="Arial"/>
          <w:i/>
          <w:iCs/>
          <w:sz w:val="16"/>
          <w:szCs w:val="16"/>
        </w:rPr>
        <w:t>, respectively, that were included in Other current assets on the Condensed Consolidated Balance Sheets.</w:t>
      </w:r>
    </w:p>
    <w:p>
      <w:pPr>
        <w:spacing w:before="0" w:after="0"/>
        <w:rPr>
          <w:rFonts w:ascii="Times New Roman" w:eastAsia="Times New Roman" w:hAnsi="Times New Roman" w:cs="Times New Roman"/>
        </w:rPr>
      </w:pPr>
    </w:p>
    <w:p>
      <w:pPr>
        <w:sectPr>
          <w:type w:val="nextPage"/>
          <w:pgSz w:w="12240" w:h="15840"/>
          <w:pgMar w:top="855" w:right="990" w:bottom="855" w:left="990" w:header="708" w:footer="708"/>
          <w:cols w:space="708"/>
        </w:sectPr>
      </w:pPr>
    </w:p>
    <w:p>
      <w:pPr>
        <w:keepNext/>
        <w:keepLines/>
        <w:widowControl w:val="0"/>
        <w:spacing w:before="0" w:after="0"/>
        <w:rPr>
          <w:sz w:val="20"/>
          <w:szCs w:val="20"/>
        </w:rPr>
      </w:pPr>
      <w:bookmarkStart w:id="5" w:name="Section6"/>
      <w:bookmarkEnd w:id="5"/>
      <w:r>
        <w:rPr>
          <w:rFonts w:ascii="Arial" w:eastAsia="Arial" w:hAnsi="Arial" w:cs="Arial"/>
          <w:b/>
          <w:bCs/>
          <w:sz w:val="20"/>
          <w:szCs w:val="20"/>
        </w:rPr>
        <w:t>Non-GAAP Financial Measures</w:t>
      </w:r>
      <w:r>
        <w:rPr>
          <w:rFonts w:ascii="Arial" w:eastAsia="Arial" w:hAnsi="Arial" w:cs="Arial"/>
          <w:sz w:val="20"/>
          <w:szCs w:val="20"/>
        </w:rPr>
        <w:t xml:space="preserve"> </w:t>
      </w:r>
    </w:p>
    <w:p>
      <w:pPr>
        <w:keepNext/>
        <w:keepLines/>
        <w:widowControl w:val="0"/>
        <w:spacing w:before="0" w:after="0"/>
        <w:rPr>
          <w:rFonts w:ascii="Times New Roman" w:eastAsia="Times New Roman" w:hAnsi="Times New Roman" w:cs="Times New Roman"/>
        </w:rPr>
      </w:pPr>
    </w:p>
    <w:p>
      <w:pPr>
        <w:keepNext/>
        <w:keepLines/>
        <w:widowControl w:val="0"/>
        <w:spacing w:before="0" w:after="0"/>
        <w:rPr>
          <w:sz w:val="20"/>
          <w:szCs w:val="20"/>
        </w:rPr>
      </w:pPr>
      <w:r>
        <w:rPr>
          <w:rFonts w:ascii="Arial" w:eastAsia="Arial" w:hAnsi="Arial" w:cs="Arial"/>
          <w:sz w:val="20"/>
          <w:szCs w:val="20"/>
        </w:rPr>
        <w:t>We have reported our financial results in accordance with U.S. GAAP. In addition, we have discussed our results using non-GAAP measures.</w:t>
      </w:r>
    </w:p>
    <w:p>
      <w:pPr>
        <w:keepNext/>
        <w:keepLines/>
        <w:widowControl w:val="0"/>
        <w:spacing w:before="0" w:after="0"/>
        <w:rPr>
          <w:rFonts w:ascii="Times New Roman" w:eastAsia="Times New Roman" w:hAnsi="Times New Roman" w:cs="Times New Roman"/>
        </w:rPr>
      </w:pPr>
    </w:p>
    <w:p>
      <w:pPr>
        <w:keepLines/>
        <w:widowControl w:val="0"/>
        <w:spacing w:before="0" w:after="0"/>
        <w:rPr>
          <w:sz w:val="20"/>
          <w:szCs w:val="20"/>
        </w:rPr>
      </w:pPr>
      <w:r>
        <w:rPr>
          <w:rFonts w:ascii="Arial" w:eastAsia="Arial" w:hAnsi="Arial" w:cs="Arial"/>
          <w:sz w:val="20"/>
          <w:szCs w:val="20"/>
        </w:rPr>
        <w:t>We believe these non-GAAP measures allow investors to better understand the trends in our business and to better understand and compare our results. Accordingly, we believe it is necessary to adjust several reported amounts, determined in accordance with GAAP, to exclude the effects of certain items as well as their related tax effects. Management believes that these non-GAAP financial measures provide an additional means of analyzing the current periods’ results against the corresponding prior periods’ results. However, these non-GAAP financial measures should be viewed in addition to, and not as a substitute for, the Company’s reported results prepared in accordance with U.S. GAAP. Our non-GAAP financial measures are not meant to be considered in isolation or as a substitute for comparable U.S. GAAP measures and should be read only in conjunction with our</w:t>
      </w:r>
      <w:r>
        <w:rPr>
          <w:rFonts w:ascii="Arial" w:eastAsia="Arial" w:hAnsi="Arial" w:cs="Arial"/>
          <w:sz w:val="20"/>
          <w:szCs w:val="20"/>
        </w:rPr>
        <w:t xml:space="preserve"> Consolidated Financial Statements prepared in accordance with U.S. GAAP. Our management regularly uses our supplemental non-GAAP financial measures internally to understand, manage and evaluate our business and make operating decisions, and providing such non-GAAP financial measures to investors allows for a further level of transparency as to how management reviews and evaluates our business results and trends. These non-GAAP measures are among the primary factors management uses in planning for and forecasting future periods. Compensation of our executives is based in part on the performance of our business based on certain non-GAAP measures.</w:t>
      </w:r>
    </w:p>
    <w:p>
      <w:pPr>
        <w:spacing w:before="0" w:after="0"/>
        <w:rPr>
          <w:sz w:val="20"/>
          <w:szCs w:val="20"/>
        </w:rPr>
      </w:pPr>
      <w:r>
        <w:rPr>
          <w:rFonts w:ascii="Arial" w:eastAsia="Arial" w:hAnsi="Arial" w:cs="Arial"/>
          <w:sz w:val="20"/>
          <w:szCs w:val="20"/>
        </w:rPr>
        <w:t> </w:t>
      </w:r>
    </w:p>
    <w:p>
      <w:pPr>
        <w:spacing w:before="0" w:after="0"/>
        <w:rPr>
          <w:sz w:val="20"/>
          <w:szCs w:val="20"/>
        </w:rPr>
      </w:pPr>
      <w:r>
        <w:rPr>
          <w:rFonts w:ascii="Arial" w:eastAsia="Arial" w:hAnsi="Arial" w:cs="Arial"/>
          <w:sz w:val="20"/>
          <w:szCs w:val="20"/>
        </w:rPr>
        <w:t>A reconciliation of the non-GAAP financial measures to the most directly comparable financial measures calculated and presented in accordance with GAAP are provided below.</w:t>
      </w:r>
    </w:p>
    <w:p>
      <w:pPr>
        <w:spacing w:before="0" w:after="0"/>
        <w:rPr>
          <w:rFonts w:ascii="Times New Roman" w:eastAsia="Times New Roman" w:hAnsi="Times New Roman" w:cs="Times New Roman"/>
        </w:rPr>
      </w:pPr>
    </w:p>
    <w:p>
      <w:pPr>
        <w:spacing w:before="0" w:after="0"/>
        <w:rPr>
          <w:sz w:val="20"/>
          <w:szCs w:val="20"/>
        </w:rPr>
      </w:pPr>
      <w:r>
        <w:rPr>
          <w:rFonts w:ascii="Arial" w:eastAsia="Arial" w:hAnsi="Arial" w:cs="Arial"/>
          <w:sz w:val="20"/>
          <w:szCs w:val="20"/>
        </w:rPr>
        <w:t>These reconciliations also include the income tax effects for our non-GAAP performance measures in total, to the extent applicable. The income tax effects are calculated under the same accounting principles as applied to our reported pre-tax performance measures under ASC 740, which employs an annual effective tax rate method. The noted income tax effect for our non-GAAP performance measures is effectively the difference in income taxes for reported and adjusted pre-tax income calculated under the annual effective tax rate method. The tax effect of the non-GAAP adjustments was calculated based upon evaluation of the statutory tax treatment and the applicable statutory tax rate in the jurisdictions in which such charges were incurred.</w:t>
      </w:r>
    </w:p>
    <w:p>
      <w:pPr>
        <w:keepNext/>
        <w:keepLines/>
        <w:widowControl w:val="0"/>
        <w:spacing w:before="0" w:after="0"/>
        <w:rPr>
          <w:rFonts w:ascii="Times New Roman" w:eastAsia="Times New Roman" w:hAnsi="Times New Roman" w:cs="Times New Roman"/>
        </w:rPr>
      </w:pPr>
    </w:p>
    <w:p>
      <w:pPr>
        <w:keepNext/>
        <w:keepLines/>
        <w:widowControl w:val="0"/>
        <w:spacing w:before="0" w:after="0"/>
        <w:rPr>
          <w:sz w:val="20"/>
          <w:szCs w:val="20"/>
        </w:rPr>
      </w:pPr>
      <w:r>
        <w:rPr>
          <w:rFonts w:ascii="Arial" w:eastAsia="Arial" w:hAnsi="Arial" w:cs="Arial"/>
          <w:b/>
          <w:bCs/>
          <w:sz w:val="20"/>
          <w:szCs w:val="20"/>
        </w:rPr>
        <w:t>Adjusted Net Income (Loss), Adjusted Earnings per Share and Adjusted Effective Tax Rate</w:t>
      </w:r>
    </w:p>
    <w:p>
      <w:pPr>
        <w:spacing w:before="0" w:after="0"/>
        <w:rPr>
          <w:rFonts w:ascii="Times New Roman" w:eastAsia="Times New Roman" w:hAnsi="Times New Roman" w:cs="Times New Roman"/>
        </w:rPr>
      </w:pPr>
    </w:p>
    <w:p>
      <w:pPr>
        <w:spacing w:before="0" w:after="0"/>
        <w:rPr>
          <w:sz w:val="20"/>
          <w:szCs w:val="20"/>
        </w:rPr>
      </w:pPr>
      <w:r>
        <w:rPr>
          <w:rFonts w:ascii="Arial" w:eastAsia="Arial" w:hAnsi="Arial" w:cs="Arial"/>
          <w:sz w:val="20"/>
          <w:szCs w:val="20"/>
        </w:rPr>
        <w:t xml:space="preserve">We make adjustments to Income (Loss) before Income Taxes for the following items, as applicable to the particular </w:t>
      </w:r>
      <w:r>
        <w:rPr>
          <w:rFonts w:ascii="Arial" w:eastAsia="Arial" w:hAnsi="Arial" w:cs="Arial"/>
          <w:sz w:val="20"/>
          <w:szCs w:val="20"/>
        </w:rPr>
        <w:t xml:space="preserve">financial </w:t>
      </w:r>
      <w:r>
        <w:rPr>
          <w:rFonts w:ascii="Arial" w:eastAsia="Arial" w:hAnsi="Arial" w:cs="Arial"/>
          <w:sz w:val="20"/>
          <w:szCs w:val="20"/>
        </w:rPr>
        <w:t>measure</w:t>
      </w:r>
      <w:r>
        <w:rPr>
          <w:rFonts w:ascii="Arial" w:eastAsia="Arial" w:hAnsi="Arial" w:cs="Arial"/>
          <w:sz w:val="20"/>
          <w:szCs w:val="20"/>
        </w:rPr>
        <w:t>,</w:t>
      </w:r>
      <w:r>
        <w:rPr>
          <w:rFonts w:ascii="Arial" w:eastAsia="Arial" w:hAnsi="Arial" w:cs="Arial"/>
          <w:sz w:val="20"/>
          <w:szCs w:val="20"/>
        </w:rPr>
        <w:t xml:space="preserve"> for the purpose of calculating Adjusted Net Income (Loss), Adjusted Earnings per Share and Adjusted Effective Tax Rate:</w:t>
      </w:r>
    </w:p>
    <w:p>
      <w:pPr>
        <w:spacing w:before="0" w:after="0"/>
        <w:rPr>
          <w:rFonts w:ascii="Times New Roman" w:eastAsia="Times New Roman" w:hAnsi="Times New Roman" w:cs="Times New Roman"/>
        </w:rPr>
      </w:pP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Amortization of acquired intangible assets. The amortization of acquired intangible assets is driven by acquisition activity, which can vary in size, nature and timing as compared to other companies within our industry and from period to period.</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Restructuring and related costs. Restructuring and related costs include restructuring and asset impairment charges as well as costs associated with our strategic transformation program.</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(Gain) loss on extinguishment of debt. Represents premium on debt extinguishment and the write down of the associated unamortized discount and issuance costs.</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Goodwill impairment. This represents Goodwill impairment charge related to the unanticipated losses of certain customer contracts, lower potential future volumes and lower than expected new customer contracts for all reporting units.</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(Gain) loss on divestitures and transaction costs. Represents (gain) loss on divested businesses and transaction costs.</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Litigation costs (recoveries), net. Litigation costs (recoveries), net primarily represents accruals for the State of Texas litigation, Student Loan Service exposures and certain terminated contracts that are subject to litigation.</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Other charge (credit). This comprises other (income) expenses, net,</w:t>
      </w:r>
      <w:r>
        <w:rPr>
          <w:rFonts w:ascii="Arial" w:eastAsia="Arial" w:hAnsi="Arial" w:cs="Arial"/>
          <w:sz w:val="20"/>
          <w:szCs w:val="20"/>
        </w:rPr>
        <w:t xml:space="preserve"> and costs associated with the Company not fully completing the State of New York Health Enterprise Platform project and the Health Enterprise Medical platform projects in California and Montana and other adjustments.</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2018 Divestitures. Revenue/(Income) loss from divestitures.</w:t>
      </w:r>
    </w:p>
    <w:p>
      <w:pPr>
        <w:spacing w:before="0" w:after="0"/>
        <w:rPr>
          <w:rFonts w:ascii="Times New Roman" w:eastAsia="Times New Roman" w:hAnsi="Times New Roman" w:cs="Times New Roman"/>
        </w:rPr>
      </w:pPr>
    </w:p>
    <w:p>
      <w:pPr>
        <w:keepNext/>
        <w:keepLines/>
        <w:widowControl w:val="0"/>
        <w:spacing w:before="0" w:after="0"/>
        <w:rPr>
          <w:sz w:val="20"/>
          <w:szCs w:val="20"/>
        </w:rPr>
      </w:pPr>
      <w:r>
        <w:rPr>
          <w:rFonts w:ascii="Arial" w:eastAsia="Arial" w:hAnsi="Arial" w:cs="Arial"/>
          <w:sz w:val="20"/>
          <w:szCs w:val="20"/>
        </w:rPr>
        <w:t>The Company provides adjusted net income and adjusted EPS financial measures to assist our investors in evaluating our ongoing operating performance for the current reporting period and, where provided, over different reporting periods, by adjusting for certain items which may be recurring or non-recurring and which in our view do not necessarily reflect ongoing performance.</w:t>
      </w:r>
      <w:r>
        <w:rPr>
          <w:rFonts w:ascii="Arial" w:eastAsia="Arial" w:hAnsi="Arial" w:cs="Arial"/>
          <w:sz w:val="20"/>
          <w:szCs w:val="20"/>
        </w:rPr>
        <w:t> </w:t>
      </w:r>
      <w:r>
        <w:rPr>
          <w:rFonts w:ascii="Arial" w:eastAsia="Arial" w:hAnsi="Arial" w:cs="Arial"/>
          <w:sz w:val="20"/>
          <w:szCs w:val="20"/>
        </w:rPr>
        <w:t xml:space="preserve"> We also internally use these measures to assess our operating performance, both absolutely and in comparison to other companies, and in evaluating or making selected compensation decisions.</w:t>
      </w:r>
    </w:p>
    <w:p>
      <w:pPr>
        <w:keepLines/>
        <w:widowControl w:val="0"/>
        <w:spacing w:before="0" w:after="0"/>
        <w:jc w:val="both"/>
        <w:rPr>
          <w:rFonts w:ascii="Times New Roman" w:eastAsia="Times New Roman" w:hAnsi="Times New Roman" w:cs="Times New Roman"/>
        </w:rPr>
      </w:pPr>
    </w:p>
    <w:p>
      <w:pPr>
        <w:spacing w:before="0" w:after="0"/>
        <w:jc w:val="both"/>
        <w:rPr>
          <w:sz w:val="20"/>
          <w:szCs w:val="20"/>
        </w:rPr>
      </w:pPr>
      <w:r>
        <w:rPr>
          <w:rFonts w:ascii="Arial" w:eastAsia="Arial" w:hAnsi="Arial" w:cs="Arial"/>
          <w:sz w:val="20"/>
          <w:szCs w:val="20"/>
        </w:rPr>
        <w:t>Management believes that the adjusted effective tax rate, provided as supplemental information, facilitates a comparison by investors of our actual effective tax rate with an adjusted effective tax rate which reflects the impact of the items which are excluded in providing adjusted net income and certain other identified items, and may provide added insight into our underlying business results and how effective tax rates impact our ongoing business.</w:t>
      </w:r>
    </w:p>
    <w:p>
      <w:pPr>
        <w:keepNext/>
        <w:keepLines/>
        <w:widowControl w:val="0"/>
        <w:spacing w:before="0" w:after="0"/>
        <w:rPr>
          <w:rFonts w:ascii="Times New Roman" w:eastAsia="Times New Roman" w:hAnsi="Times New Roman" w:cs="Times New Roman"/>
        </w:rPr>
      </w:pPr>
    </w:p>
    <w:p>
      <w:pPr>
        <w:keepNext/>
        <w:keepLines/>
        <w:widowControl w:val="0"/>
        <w:spacing w:before="0" w:after="0"/>
        <w:rPr>
          <w:sz w:val="20"/>
          <w:szCs w:val="20"/>
        </w:rPr>
      </w:pPr>
      <w:r>
        <w:rPr>
          <w:rFonts w:ascii="Arial" w:eastAsia="Arial" w:hAnsi="Arial" w:cs="Arial"/>
          <w:b/>
          <w:bCs/>
          <w:sz w:val="20"/>
          <w:szCs w:val="20"/>
        </w:rPr>
        <w:t>Adjusted Revenue and Operating Income and Adjusted Operating Margin</w:t>
      </w:r>
    </w:p>
    <w:p>
      <w:pPr>
        <w:keepNext/>
        <w:keepLines/>
        <w:widowControl w:val="0"/>
        <w:spacing w:before="0" w:after="0"/>
        <w:rPr>
          <w:rFonts w:ascii="Times New Roman" w:eastAsia="Times New Roman" w:hAnsi="Times New Roman" w:cs="Times New Roman"/>
        </w:rPr>
      </w:pPr>
    </w:p>
    <w:p>
      <w:pPr>
        <w:keepNext/>
        <w:keepLines/>
        <w:widowControl w:val="0"/>
        <w:spacing w:before="0" w:after="0"/>
        <w:rPr>
          <w:sz w:val="20"/>
          <w:szCs w:val="20"/>
        </w:rPr>
      </w:pPr>
      <w:r>
        <w:rPr>
          <w:rFonts w:ascii="Arial" w:eastAsia="Arial" w:hAnsi="Arial" w:cs="Arial"/>
          <w:sz w:val="20"/>
          <w:szCs w:val="20"/>
        </w:rPr>
        <w:t>We make adjustments to Revenue, Costs and Expenses and Operating Margin</w:t>
      </w:r>
      <w:r>
        <w:rPr>
          <w:rFonts w:ascii="Arial" w:eastAsia="Arial" w:hAnsi="Arial" w:cs="Arial"/>
          <w:sz w:val="20"/>
          <w:szCs w:val="20"/>
        </w:rPr>
        <w:t>, as applicable,</w:t>
      </w:r>
      <w:r>
        <w:rPr>
          <w:rFonts w:ascii="Arial" w:eastAsia="Arial" w:hAnsi="Arial" w:cs="Arial"/>
          <w:sz w:val="20"/>
          <w:szCs w:val="20"/>
        </w:rPr>
        <w:t xml:space="preserve"> for the following items, for the purpose of calculating Adjusted Revenue, Adjusted Operating Income and Adjusted Operating Margin:</w:t>
      </w:r>
    </w:p>
    <w:p>
      <w:pPr>
        <w:keepNext/>
        <w:keepLines/>
        <w:widowControl w:val="0"/>
        <w:spacing w:before="0" w:after="0"/>
        <w:rPr>
          <w:rFonts w:ascii="Times New Roman" w:eastAsia="Times New Roman" w:hAnsi="Times New Roman" w:cs="Times New Roman"/>
        </w:rPr>
      </w:pPr>
    </w:p>
    <w:p>
      <w:pPr>
        <w:keepNext/>
        <w:keepLines/>
        <w:widowControl w:val="0"/>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Amortization of acquired intangible assets.</w:t>
      </w:r>
    </w:p>
    <w:p>
      <w:pPr>
        <w:keepNext/>
        <w:keepLines/>
        <w:widowControl w:val="0"/>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Restructuring and related costs.</w:t>
      </w:r>
    </w:p>
    <w:p>
      <w:pPr>
        <w:keepNext/>
        <w:keepLines/>
        <w:widowControl w:val="0"/>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Interest expense. Interest expense includes interest on long-term debt and amortization of debt issuance costs.</w:t>
      </w:r>
    </w:p>
    <w:p>
      <w:pPr>
        <w:keepNext/>
        <w:keepLines/>
        <w:widowControl w:val="0"/>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(Gain) loss on extinguishment of debt.</w:t>
      </w:r>
    </w:p>
    <w:p>
      <w:pPr>
        <w:keepNext/>
        <w:keepLines/>
        <w:widowControl w:val="0"/>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Goodwill impairment.</w:t>
      </w:r>
    </w:p>
    <w:p>
      <w:pPr>
        <w:keepNext/>
        <w:keepLines/>
        <w:widowControl w:val="0"/>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(Gain) loss on divestitures and transaction costs.</w:t>
      </w:r>
    </w:p>
    <w:p>
      <w:pPr>
        <w:keepNext/>
        <w:keepLines/>
        <w:widowControl w:val="0"/>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Litigation costs (recoveries), net.</w:t>
      </w:r>
    </w:p>
    <w:p>
      <w:pPr>
        <w:keepNext/>
        <w:keepLines/>
        <w:widowControl w:val="0"/>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Other charge (credit).</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2018 Divestitures.</w:t>
      </w:r>
    </w:p>
    <w:p>
      <w:pPr>
        <w:spacing w:before="0" w:after="0"/>
        <w:ind w:left="360"/>
        <w:rPr>
          <w:rFonts w:ascii="Times New Roman" w:eastAsia="Times New Roman" w:hAnsi="Times New Roman" w:cs="Times New Roman"/>
        </w:rPr>
      </w:pPr>
    </w:p>
    <w:p>
      <w:pPr>
        <w:spacing w:before="0" w:after="0"/>
        <w:rPr>
          <w:sz w:val="20"/>
          <w:szCs w:val="20"/>
        </w:rPr>
      </w:pPr>
      <w:r>
        <w:rPr>
          <w:rFonts w:ascii="Arial" w:eastAsia="Arial" w:hAnsi="Arial" w:cs="Arial"/>
          <w:sz w:val="20"/>
          <w:szCs w:val="20"/>
        </w:rPr>
        <w:t>We provide our investors with adjusted revenue, adjusted operating income and adjusted operating margin information, as supplemental information, because we believe it offers added insight, by itself and for comparability between periods, by adjusting for certain non-cash items as well as certain other identified items which we do not believe are indicative of our ongoing business, and may also provide added insight on trends in our ongoing business.</w:t>
      </w:r>
    </w:p>
    <w:p>
      <w:pPr>
        <w:spacing w:before="0" w:after="0"/>
        <w:rPr>
          <w:rFonts w:ascii="Times New Roman" w:eastAsia="Times New Roman" w:hAnsi="Times New Roman" w:cs="Times New Roman"/>
        </w:rPr>
      </w:pPr>
    </w:p>
    <w:p>
      <w:pPr>
        <w:spacing w:before="0" w:after="0"/>
        <w:rPr>
          <w:sz w:val="20"/>
          <w:szCs w:val="20"/>
        </w:rPr>
      </w:pPr>
      <w:r>
        <w:rPr>
          <w:rFonts w:ascii="Arial" w:eastAsia="Arial" w:hAnsi="Arial" w:cs="Arial"/>
          <w:sz w:val="20"/>
          <w:szCs w:val="20"/>
        </w:rPr>
        <w:t>We provide adjusted revenues as supplemental information to our presentation of reported GAAP revenue in order to facilitate additional information to our investors concerning period-to-period comparisons reflecting the impact of our 2018 divestitures.</w:t>
      </w:r>
    </w:p>
    <w:p>
      <w:pPr>
        <w:spacing w:before="0" w:after="0"/>
        <w:rPr>
          <w:rFonts w:ascii="Times New Roman" w:eastAsia="Times New Roman" w:hAnsi="Times New Roman" w:cs="Times New Roman"/>
        </w:rPr>
      </w:pPr>
    </w:p>
    <w:p>
      <w:pPr>
        <w:spacing w:before="0" w:after="0"/>
        <w:rPr>
          <w:sz w:val="20"/>
          <w:szCs w:val="20"/>
        </w:rPr>
      </w:pPr>
      <w:r>
        <w:rPr>
          <w:rFonts w:ascii="Arial" w:eastAsia="Arial" w:hAnsi="Arial" w:cs="Arial"/>
          <w:b/>
          <w:bCs/>
          <w:sz w:val="20"/>
          <w:szCs w:val="20"/>
        </w:rPr>
        <w:t>Adjusted EBITDA and EBITDA Margin</w:t>
      </w:r>
    </w:p>
    <w:p>
      <w:pPr>
        <w:spacing w:before="0" w:after="0"/>
        <w:rPr>
          <w:rFonts w:ascii="Times New Roman" w:eastAsia="Times New Roman" w:hAnsi="Times New Roman" w:cs="Times New Roman"/>
        </w:rPr>
      </w:pPr>
    </w:p>
    <w:p>
      <w:pPr>
        <w:spacing w:before="0" w:after="0"/>
        <w:rPr>
          <w:sz w:val="20"/>
          <w:szCs w:val="20"/>
        </w:rPr>
      </w:pPr>
      <w:r>
        <w:rPr>
          <w:rFonts w:ascii="Arial" w:eastAsia="Arial" w:hAnsi="Arial" w:cs="Arial"/>
          <w:sz w:val="20"/>
          <w:szCs w:val="20"/>
        </w:rPr>
        <w:t>We use Adjusted EBITDA and Adjusted EBITDA Margin as an additional way of assessing certain aspects of our operations that, when viewed with the GAAP results and the accompanying reconciliations to corresponding GAAP financial measures, provide a more complete understanding of our on-going business. Adjusted EBITDA represents income (loss) before interest, income taxes, depreciation and amortization and contract inducement amortization adjusted for the following items. Adjusted EBITDA margin is Adjusted EBITDA divided by</w:t>
      </w:r>
      <w:r>
        <w:rPr>
          <w:rFonts w:ascii="Arial" w:eastAsia="Arial" w:hAnsi="Arial" w:cs="Arial"/>
          <w:sz w:val="20"/>
          <w:szCs w:val="20"/>
        </w:rPr>
        <w:t xml:space="preserve"> revenue or</w:t>
      </w:r>
      <w:r>
        <w:rPr>
          <w:rFonts w:ascii="Arial" w:eastAsia="Arial" w:hAnsi="Arial" w:cs="Arial"/>
          <w:sz w:val="20"/>
          <w:szCs w:val="20"/>
        </w:rPr>
        <w:t xml:space="preserve"> adjusted revenue</w:t>
      </w:r>
      <w:r>
        <w:rPr>
          <w:rFonts w:ascii="Arial" w:eastAsia="Arial" w:hAnsi="Arial" w:cs="Arial"/>
          <w:sz w:val="20"/>
          <w:szCs w:val="20"/>
        </w:rPr>
        <w:t>, as applicable</w:t>
      </w:r>
      <w:r>
        <w:rPr>
          <w:rFonts w:ascii="Arial" w:eastAsia="Arial" w:hAnsi="Arial" w:cs="Arial"/>
          <w:sz w:val="20"/>
          <w:szCs w:val="20"/>
        </w:rPr>
        <w:t>.</w:t>
      </w:r>
    </w:p>
    <w:p>
      <w:pPr>
        <w:spacing w:before="0" w:after="0"/>
        <w:ind w:left="360" w:hanging="360"/>
        <w:rPr>
          <w:rFonts w:ascii="Times New Roman" w:eastAsia="Times New Roman" w:hAnsi="Times New Roman" w:cs="Times New Roman"/>
        </w:rPr>
      </w:pP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Restructuring and related costs.</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Goodwill impairment.</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(Gain) loss on extinguishment of debt</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(Gain) loss on divestitures and transaction costs.</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Litigation costs (recoveries), net.</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Other charge (credit).</w:t>
      </w:r>
    </w:p>
    <w:p>
      <w:pPr>
        <w:spacing w:before="0" w:after="0"/>
        <w:ind w:left="360" w:hanging="360"/>
        <w:rPr>
          <w:sz w:val="20"/>
          <w:szCs w:val="20"/>
        </w:rPr>
      </w:pPr>
      <w:r>
        <w:rPr>
          <w:rFonts w:ascii="Arial" w:eastAsia="Arial" w:hAnsi="Arial" w:cs="Arial"/>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2018 Divestitures.</w:t>
      </w:r>
    </w:p>
    <w:p>
      <w:pPr>
        <w:spacing w:before="0" w:after="0"/>
        <w:ind w:left="360"/>
        <w:rPr>
          <w:rFonts w:ascii="Times New Roman" w:eastAsia="Times New Roman" w:hAnsi="Times New Roman" w:cs="Times New Roman"/>
        </w:rPr>
      </w:pPr>
    </w:p>
    <w:p>
      <w:pPr>
        <w:spacing w:before="0" w:after="0"/>
        <w:rPr>
          <w:sz w:val="20"/>
          <w:szCs w:val="20"/>
        </w:rPr>
      </w:pPr>
      <w:r>
        <w:rPr>
          <w:rFonts w:ascii="Arial" w:eastAsia="Arial" w:hAnsi="Arial" w:cs="Arial"/>
          <w:sz w:val="20"/>
          <w:szCs w:val="20"/>
        </w:rPr>
        <w:t>Adjusted EBITDA is not intended to represent cash flows from operations, operating income (loss) or net income (loss) as defined by U.S. GAAP as indicators of operating performances. Management cautions that amounts presented in accordance with Conduent's definition of Adjusted EBITDA and Adjusted EBITDA margin may not be comparable to similar measures disclosed by other companies because not all companies calculate Adjusted EBITDA and Adjusted EBITDA margin in the same manner.</w:t>
      </w:r>
    </w:p>
    <w:p>
      <w:pPr>
        <w:spacing w:before="0" w:after="0"/>
        <w:rPr>
          <w:rFonts w:ascii="Times New Roman" w:eastAsia="Times New Roman" w:hAnsi="Times New Roman" w:cs="Times New Roman"/>
        </w:rPr>
      </w:pPr>
    </w:p>
    <w:p>
      <w:pPr>
        <w:keepNext/>
        <w:keepLines/>
        <w:widowControl w:val="0"/>
        <w:spacing w:before="0" w:after="0"/>
        <w:rPr>
          <w:sz w:val="20"/>
          <w:szCs w:val="20"/>
        </w:rPr>
      </w:pPr>
      <w:r>
        <w:rPr>
          <w:rFonts w:ascii="Arial" w:eastAsia="Arial" w:hAnsi="Arial" w:cs="Arial"/>
          <w:b/>
          <w:bCs/>
          <w:sz w:val="20"/>
          <w:szCs w:val="20"/>
        </w:rPr>
        <w:t>Free Cash Flow</w:t>
      </w:r>
    </w:p>
    <w:p>
      <w:pPr>
        <w:keepNext/>
        <w:keepLines/>
        <w:widowControl w:val="0"/>
        <w:spacing w:before="0" w:after="0"/>
        <w:rPr>
          <w:rFonts w:ascii="Times New Roman" w:eastAsia="Times New Roman" w:hAnsi="Times New Roman" w:cs="Times New Roman"/>
        </w:rPr>
      </w:pPr>
    </w:p>
    <w:p>
      <w:pPr>
        <w:keepLines/>
        <w:widowControl w:val="0"/>
        <w:spacing w:before="0" w:after="0"/>
        <w:rPr>
          <w:sz w:val="20"/>
          <w:szCs w:val="20"/>
        </w:rPr>
      </w:pPr>
      <w:r>
        <w:rPr>
          <w:rFonts w:ascii="Arial" w:eastAsia="Arial" w:hAnsi="Arial" w:cs="Arial"/>
          <w:sz w:val="20"/>
          <w:szCs w:val="20"/>
        </w:rPr>
        <w:t xml:space="preserve">Free </w:t>
      </w:r>
      <w:r>
        <w:rPr>
          <w:rFonts w:ascii="Arial" w:eastAsia="Arial" w:hAnsi="Arial" w:cs="Arial"/>
          <w:sz w:val="20"/>
          <w:szCs w:val="20"/>
        </w:rPr>
        <w:t>c</w:t>
      </w:r>
      <w:r>
        <w:rPr>
          <w:rFonts w:ascii="Arial" w:eastAsia="Arial" w:hAnsi="Arial" w:cs="Arial"/>
          <w:sz w:val="20"/>
          <w:szCs w:val="20"/>
        </w:rPr>
        <w:t xml:space="preserve">ash </w:t>
      </w:r>
      <w:r>
        <w:rPr>
          <w:rFonts w:ascii="Arial" w:eastAsia="Arial" w:hAnsi="Arial" w:cs="Arial"/>
          <w:sz w:val="20"/>
          <w:szCs w:val="20"/>
        </w:rPr>
        <w:t>f</w:t>
      </w:r>
      <w:r>
        <w:rPr>
          <w:rFonts w:ascii="Arial" w:eastAsia="Arial" w:hAnsi="Arial" w:cs="Arial"/>
          <w:sz w:val="20"/>
          <w:szCs w:val="20"/>
        </w:rPr>
        <w:t xml:space="preserve">low is defined as cash flows from operating activities as reported on the consolidated statement of cash flows, less cost of additions to land, buildings and equipment, cost of additions to internal use software, tax payments related to divestitures, vendor financed capital lease and proceeds from sales of land, buildings and equipment. We use the non-GAAP measure of </w:t>
      </w:r>
      <w:r>
        <w:rPr>
          <w:rFonts w:ascii="Arial" w:eastAsia="Arial" w:hAnsi="Arial" w:cs="Arial"/>
          <w:sz w:val="20"/>
          <w:szCs w:val="20"/>
        </w:rPr>
        <w:t>f</w:t>
      </w:r>
      <w:r>
        <w:rPr>
          <w:rFonts w:ascii="Arial" w:eastAsia="Arial" w:hAnsi="Arial" w:cs="Arial"/>
          <w:sz w:val="20"/>
          <w:szCs w:val="20"/>
        </w:rPr>
        <w:t xml:space="preserve">ree </w:t>
      </w:r>
      <w:r>
        <w:rPr>
          <w:rFonts w:ascii="Arial" w:eastAsia="Arial" w:hAnsi="Arial" w:cs="Arial"/>
          <w:sz w:val="20"/>
          <w:szCs w:val="20"/>
        </w:rPr>
        <w:t>c</w:t>
      </w:r>
      <w:r>
        <w:rPr>
          <w:rFonts w:ascii="Arial" w:eastAsia="Arial" w:hAnsi="Arial" w:cs="Arial"/>
          <w:sz w:val="20"/>
          <w:szCs w:val="20"/>
        </w:rPr>
        <w:t xml:space="preserve">ash </w:t>
      </w:r>
      <w:r>
        <w:rPr>
          <w:rFonts w:ascii="Arial" w:eastAsia="Arial" w:hAnsi="Arial" w:cs="Arial"/>
          <w:sz w:val="20"/>
          <w:szCs w:val="20"/>
        </w:rPr>
        <w:t>f</w:t>
      </w:r>
      <w:r>
        <w:rPr>
          <w:rFonts w:ascii="Arial" w:eastAsia="Arial" w:hAnsi="Arial" w:cs="Arial"/>
          <w:sz w:val="20"/>
          <w:szCs w:val="20"/>
        </w:rPr>
        <w:t xml:space="preserve">low as a criterion of liquidity and performance-based components of employee compensation. We use </w:t>
      </w:r>
      <w:r>
        <w:rPr>
          <w:rFonts w:ascii="Arial" w:eastAsia="Arial" w:hAnsi="Arial" w:cs="Arial"/>
          <w:sz w:val="20"/>
          <w:szCs w:val="20"/>
        </w:rPr>
        <w:t>f</w:t>
      </w:r>
      <w:r>
        <w:rPr>
          <w:rFonts w:ascii="Arial" w:eastAsia="Arial" w:hAnsi="Arial" w:cs="Arial"/>
          <w:sz w:val="20"/>
          <w:szCs w:val="20"/>
        </w:rPr>
        <w:t xml:space="preserve">ree </w:t>
      </w:r>
      <w:r>
        <w:rPr>
          <w:rFonts w:ascii="Arial" w:eastAsia="Arial" w:hAnsi="Arial" w:cs="Arial"/>
          <w:sz w:val="20"/>
          <w:szCs w:val="20"/>
        </w:rPr>
        <w:t>c</w:t>
      </w:r>
      <w:r>
        <w:rPr>
          <w:rFonts w:ascii="Arial" w:eastAsia="Arial" w:hAnsi="Arial" w:cs="Arial"/>
          <w:sz w:val="20"/>
          <w:szCs w:val="20"/>
        </w:rPr>
        <w:t xml:space="preserve">ash </w:t>
      </w:r>
      <w:r>
        <w:rPr>
          <w:rFonts w:ascii="Arial" w:eastAsia="Arial" w:hAnsi="Arial" w:cs="Arial"/>
          <w:sz w:val="20"/>
          <w:szCs w:val="20"/>
        </w:rPr>
        <w:t>f</w:t>
      </w:r>
      <w:r>
        <w:rPr>
          <w:rFonts w:ascii="Arial" w:eastAsia="Arial" w:hAnsi="Arial" w:cs="Arial"/>
          <w:sz w:val="20"/>
          <w:szCs w:val="20"/>
        </w:rPr>
        <w:t>low as a measure of liquidity to determine amounts we can reinvest in our core businesses, such as amounts available to make acquisitions and invest in land, buildings and equipment and internal use software, after required payments on debt.</w:t>
      </w:r>
      <w:r>
        <w:rPr>
          <w:rFonts w:ascii="Arial" w:eastAsia="Arial" w:hAnsi="Arial" w:cs="Arial"/>
          <w:sz w:val="20"/>
          <w:szCs w:val="20"/>
        </w:rPr>
        <w:t xml:space="preserve">  </w:t>
      </w:r>
      <w:r>
        <w:rPr>
          <w:rFonts w:ascii="Arial" w:eastAsia="Arial" w:hAnsi="Arial" w:cs="Arial"/>
          <w:sz w:val="20"/>
          <w:szCs w:val="20"/>
        </w:rPr>
        <w:t xml:space="preserve">In order to provide a meaningful basis for comparison, we are providing information with respect to our </w:t>
      </w:r>
      <w:r>
        <w:rPr>
          <w:rFonts w:ascii="Arial" w:eastAsia="Arial" w:hAnsi="Arial" w:cs="Arial"/>
          <w:sz w:val="20"/>
          <w:szCs w:val="20"/>
        </w:rPr>
        <w:t>f</w:t>
      </w:r>
      <w:r>
        <w:rPr>
          <w:rFonts w:ascii="Arial" w:eastAsia="Arial" w:hAnsi="Arial" w:cs="Arial"/>
          <w:sz w:val="20"/>
          <w:szCs w:val="20"/>
        </w:rPr>
        <w:t xml:space="preserve">ree </w:t>
      </w:r>
      <w:r>
        <w:rPr>
          <w:rFonts w:ascii="Arial" w:eastAsia="Arial" w:hAnsi="Arial" w:cs="Arial"/>
          <w:sz w:val="20"/>
          <w:szCs w:val="20"/>
        </w:rPr>
        <w:t>c</w:t>
      </w:r>
      <w:r>
        <w:rPr>
          <w:rFonts w:ascii="Arial" w:eastAsia="Arial" w:hAnsi="Arial" w:cs="Arial"/>
          <w:sz w:val="20"/>
          <w:szCs w:val="20"/>
        </w:rPr>
        <w:t xml:space="preserve">ash </w:t>
      </w:r>
      <w:r>
        <w:rPr>
          <w:rFonts w:ascii="Arial" w:eastAsia="Arial" w:hAnsi="Arial" w:cs="Arial"/>
          <w:sz w:val="20"/>
          <w:szCs w:val="20"/>
        </w:rPr>
        <w:t>f</w:t>
      </w:r>
      <w:r>
        <w:rPr>
          <w:rFonts w:ascii="Arial" w:eastAsia="Arial" w:hAnsi="Arial" w:cs="Arial"/>
          <w:sz w:val="20"/>
          <w:szCs w:val="20"/>
        </w:rPr>
        <w:t>low reconciled to cash flow provided by operating activities, which we believe to be the most directly comparable measure under U.S. GAAP.</w:t>
      </w:r>
    </w:p>
    <w:p>
      <w:pPr>
        <w:spacing w:before="0" w:after="0"/>
        <w:rPr>
          <w:rFonts w:ascii="Times New Roman" w:eastAsia="Times New Roman" w:hAnsi="Times New Roman" w:cs="Times New Roman"/>
        </w:rPr>
      </w:pPr>
    </w:p>
    <w:p>
      <w:pPr>
        <w:keepNext/>
        <w:keepLines/>
        <w:widowControl w:val="0"/>
        <w:spacing w:before="0" w:after="0"/>
        <w:rPr>
          <w:sz w:val="20"/>
          <w:szCs w:val="20"/>
        </w:rPr>
      </w:pPr>
      <w:r>
        <w:rPr>
          <w:rFonts w:ascii="Arial" w:eastAsia="Arial" w:hAnsi="Arial" w:cs="Arial"/>
          <w:b/>
          <w:bCs/>
          <w:sz w:val="20"/>
          <w:szCs w:val="20"/>
        </w:rPr>
        <w:t>Adjusted Free Cash Flow</w:t>
      </w:r>
    </w:p>
    <w:p>
      <w:pPr>
        <w:spacing w:before="0" w:after="0"/>
        <w:rPr>
          <w:rFonts w:ascii="Times New Roman" w:eastAsia="Times New Roman" w:hAnsi="Times New Roman" w:cs="Times New Roman"/>
        </w:rPr>
      </w:pPr>
    </w:p>
    <w:p>
      <w:pPr>
        <w:spacing w:before="0" w:after="0"/>
        <w:rPr>
          <w:sz w:val="20"/>
          <w:szCs w:val="20"/>
        </w:rPr>
      </w:pPr>
      <w:r>
        <w:rPr>
          <w:rFonts w:ascii="Arial" w:eastAsia="Arial" w:hAnsi="Arial" w:cs="Arial"/>
          <w:sz w:val="20"/>
          <w:szCs w:val="20"/>
        </w:rPr>
        <w:t xml:space="preserve">Adjusted free cash flow is defined as free cash flow from above plus deferred compensation payments, transaction costs, costs related to Texas litigation, and certain other identified adjustments. We use </w:t>
      </w:r>
      <w:r>
        <w:rPr>
          <w:rFonts w:ascii="Arial" w:eastAsia="Arial" w:hAnsi="Arial" w:cs="Arial"/>
          <w:sz w:val="20"/>
          <w:szCs w:val="20"/>
        </w:rPr>
        <w:t>a</w:t>
      </w:r>
      <w:r>
        <w:rPr>
          <w:rFonts w:ascii="Arial" w:eastAsia="Arial" w:hAnsi="Arial" w:cs="Arial"/>
          <w:sz w:val="20"/>
          <w:szCs w:val="20"/>
        </w:rPr>
        <w:t xml:space="preserve">djusted </w:t>
      </w:r>
      <w:r>
        <w:rPr>
          <w:rFonts w:ascii="Arial" w:eastAsia="Arial" w:hAnsi="Arial" w:cs="Arial"/>
          <w:sz w:val="20"/>
          <w:szCs w:val="20"/>
        </w:rPr>
        <w:t>f</w:t>
      </w:r>
      <w:r>
        <w:rPr>
          <w:rFonts w:ascii="Arial" w:eastAsia="Arial" w:hAnsi="Arial" w:cs="Arial"/>
          <w:sz w:val="20"/>
          <w:szCs w:val="20"/>
        </w:rPr>
        <w:t xml:space="preserve">ree </w:t>
      </w:r>
      <w:r>
        <w:rPr>
          <w:rFonts w:ascii="Arial" w:eastAsia="Arial" w:hAnsi="Arial" w:cs="Arial"/>
          <w:sz w:val="20"/>
          <w:szCs w:val="20"/>
        </w:rPr>
        <w:t>c</w:t>
      </w:r>
      <w:r>
        <w:rPr>
          <w:rFonts w:ascii="Arial" w:eastAsia="Arial" w:hAnsi="Arial" w:cs="Arial"/>
          <w:sz w:val="20"/>
          <w:szCs w:val="20"/>
        </w:rPr>
        <w:t xml:space="preserve">ash </w:t>
      </w:r>
      <w:r>
        <w:rPr>
          <w:rFonts w:ascii="Arial" w:eastAsia="Arial" w:hAnsi="Arial" w:cs="Arial"/>
          <w:sz w:val="20"/>
          <w:szCs w:val="20"/>
        </w:rPr>
        <w:t>f</w:t>
      </w:r>
      <w:r>
        <w:rPr>
          <w:rFonts w:ascii="Arial" w:eastAsia="Arial" w:hAnsi="Arial" w:cs="Arial"/>
          <w:sz w:val="20"/>
          <w:szCs w:val="20"/>
        </w:rPr>
        <w:t xml:space="preserve">low, in addition to </w:t>
      </w:r>
      <w:r>
        <w:rPr>
          <w:rFonts w:ascii="Arial" w:eastAsia="Arial" w:hAnsi="Arial" w:cs="Arial"/>
          <w:sz w:val="20"/>
          <w:szCs w:val="20"/>
        </w:rPr>
        <w:t>f</w:t>
      </w:r>
      <w:r>
        <w:rPr>
          <w:rFonts w:ascii="Arial" w:eastAsia="Arial" w:hAnsi="Arial" w:cs="Arial"/>
          <w:sz w:val="20"/>
          <w:szCs w:val="20"/>
        </w:rPr>
        <w:t xml:space="preserve">ree </w:t>
      </w:r>
      <w:r>
        <w:rPr>
          <w:rFonts w:ascii="Arial" w:eastAsia="Arial" w:hAnsi="Arial" w:cs="Arial"/>
          <w:sz w:val="20"/>
          <w:szCs w:val="20"/>
        </w:rPr>
        <w:t>c</w:t>
      </w:r>
      <w:r>
        <w:rPr>
          <w:rFonts w:ascii="Arial" w:eastAsia="Arial" w:hAnsi="Arial" w:cs="Arial"/>
          <w:sz w:val="20"/>
          <w:szCs w:val="20"/>
        </w:rPr>
        <w:t xml:space="preserve">ash </w:t>
      </w:r>
      <w:r>
        <w:rPr>
          <w:rFonts w:ascii="Arial" w:eastAsia="Arial" w:hAnsi="Arial" w:cs="Arial"/>
          <w:sz w:val="20"/>
          <w:szCs w:val="20"/>
        </w:rPr>
        <w:t>f</w:t>
      </w:r>
      <w:r>
        <w:rPr>
          <w:rFonts w:ascii="Arial" w:eastAsia="Arial" w:hAnsi="Arial" w:cs="Arial"/>
          <w:sz w:val="20"/>
          <w:szCs w:val="20"/>
        </w:rPr>
        <w:t>low</w:t>
      </w:r>
      <w:r>
        <w:rPr>
          <w:rFonts w:ascii="Arial" w:eastAsia="Arial" w:hAnsi="Arial" w:cs="Arial"/>
          <w:sz w:val="20"/>
          <w:szCs w:val="20"/>
        </w:rPr>
        <w:t>,</w:t>
      </w:r>
      <w:r>
        <w:rPr>
          <w:rFonts w:ascii="Arial" w:eastAsia="Arial" w:hAnsi="Arial" w:cs="Arial"/>
          <w:sz w:val="20"/>
          <w:szCs w:val="20"/>
        </w:rPr>
        <w:t xml:space="preserve"> to provide supplemental information to our investors concerning our ability to generate cash from our ongoing operating activities; by excluding certain deferred compensation costs and our one-time Texas settlement costs, as well as transaction costs and transaction cost tax benefit related to acquisitions</w:t>
      </w:r>
      <w:r>
        <w:rPr>
          <w:rFonts w:ascii="Arial" w:eastAsia="Arial" w:hAnsi="Arial" w:cs="Arial"/>
          <w:sz w:val="20"/>
          <w:szCs w:val="20"/>
        </w:rPr>
        <w:t>, and debt buyback tax benefit</w:t>
      </w:r>
      <w:r>
        <w:rPr>
          <w:rFonts w:ascii="Arial" w:eastAsia="Arial" w:hAnsi="Arial" w:cs="Arial"/>
          <w:sz w:val="20"/>
          <w:szCs w:val="20"/>
        </w:rPr>
        <w:t xml:space="preserve">, we believe we provide useful additional information to our investors to help them further understand our ability to generate cash period-over-period as well as added information on comparability to our competitors. Such as </w:t>
      </w:r>
      <w:r>
        <w:rPr>
          <w:rFonts w:ascii="Arial" w:eastAsia="Arial" w:hAnsi="Arial" w:cs="Arial"/>
          <w:sz w:val="20"/>
          <w:szCs w:val="20"/>
        </w:rPr>
        <w:t>f</w:t>
      </w:r>
      <w:r>
        <w:rPr>
          <w:rFonts w:ascii="Arial" w:eastAsia="Arial" w:hAnsi="Arial" w:cs="Arial"/>
          <w:sz w:val="20"/>
          <w:szCs w:val="20"/>
        </w:rPr>
        <w:t xml:space="preserve">ree </w:t>
      </w:r>
      <w:r>
        <w:rPr>
          <w:rFonts w:ascii="Arial" w:eastAsia="Arial" w:hAnsi="Arial" w:cs="Arial"/>
          <w:sz w:val="20"/>
          <w:szCs w:val="20"/>
        </w:rPr>
        <w:t>c</w:t>
      </w:r>
      <w:r>
        <w:rPr>
          <w:rFonts w:ascii="Arial" w:eastAsia="Arial" w:hAnsi="Arial" w:cs="Arial"/>
          <w:sz w:val="20"/>
          <w:szCs w:val="20"/>
        </w:rPr>
        <w:t xml:space="preserve">ash </w:t>
      </w:r>
      <w:r>
        <w:rPr>
          <w:rFonts w:ascii="Arial" w:eastAsia="Arial" w:hAnsi="Arial" w:cs="Arial"/>
          <w:sz w:val="20"/>
          <w:szCs w:val="20"/>
        </w:rPr>
        <w:t>f</w:t>
      </w:r>
      <w:r>
        <w:rPr>
          <w:rFonts w:ascii="Arial" w:eastAsia="Arial" w:hAnsi="Arial" w:cs="Arial"/>
          <w:sz w:val="20"/>
          <w:szCs w:val="20"/>
        </w:rPr>
        <w:t>low information, as so adjusted, is specifically not intended to provide amounts available for discretionary spending. We have added certain adjustments</w:t>
      </w:r>
      <w:r>
        <w:rPr>
          <w:rFonts w:ascii="Arial" w:eastAsia="Arial" w:hAnsi="Arial" w:cs="Arial"/>
          <w:sz w:val="20"/>
          <w:szCs w:val="20"/>
        </w:rPr>
        <w:t xml:space="preserve"> to account for items which we do not believe reflect our core business or operating performance, and we computed all periods with such adjusted costs. </w:t>
      </w:r>
    </w:p>
    <w:p>
      <w:pPr>
        <w:spacing w:before="0" w:after="0"/>
        <w:rPr>
          <w:rFonts w:ascii="Times New Roman" w:eastAsia="Times New Roman" w:hAnsi="Times New Roman" w:cs="Times New Roman"/>
        </w:rPr>
      </w:pPr>
    </w:p>
    <w:p>
      <w:pPr>
        <w:keepNext/>
        <w:keepLines/>
        <w:widowControl w:val="0"/>
        <w:spacing w:before="0" w:after="0"/>
        <w:rPr>
          <w:sz w:val="20"/>
          <w:szCs w:val="20"/>
        </w:rPr>
      </w:pPr>
      <w:r>
        <w:rPr>
          <w:rFonts w:ascii="Arial" w:eastAsia="Arial" w:hAnsi="Arial" w:cs="Arial"/>
          <w:b/>
          <w:bCs/>
          <w:sz w:val="20"/>
          <w:szCs w:val="20"/>
        </w:rPr>
        <w:t>Constant Currency</w:t>
      </w:r>
    </w:p>
    <w:p>
      <w:pPr>
        <w:keepNext/>
        <w:keepLines/>
        <w:widowControl w:val="0"/>
        <w:spacing w:before="0" w:after="0"/>
        <w:rPr>
          <w:rFonts w:ascii="Times New Roman" w:eastAsia="Times New Roman" w:hAnsi="Times New Roman" w:cs="Times New Roman"/>
        </w:rPr>
      </w:pPr>
    </w:p>
    <w:p>
      <w:pPr>
        <w:spacing w:before="0" w:after="0"/>
        <w:rPr>
          <w:sz w:val="20"/>
          <w:szCs w:val="20"/>
        </w:rPr>
      </w:pPr>
      <w:r>
        <w:rPr>
          <w:rFonts w:ascii="Arial" w:eastAsia="Arial" w:hAnsi="Arial" w:cs="Arial"/>
          <w:sz w:val="20"/>
          <w:szCs w:val="20"/>
        </w:rPr>
        <w:t>To better understand trends in our business, we believe that it is helpful to adjust revenue to exclude the impact of changes in the translation of foreign currencies into U.S. Dollars. We refer to this adjusted revenue as “constant currency.” Currency impact is the difference between actual growth rates and constant currency growth rates and is calculated by translating current period activity in local currency using the comparable prior period's currency translation rate.</w:t>
      </w:r>
    </w:p>
    <w:p>
      <w:pPr>
        <w:spacing w:before="0" w:after="0"/>
        <w:rPr>
          <w:rFonts w:ascii="Times New Roman" w:eastAsia="Times New Roman" w:hAnsi="Times New Roman" w:cs="Times New Roman"/>
        </w:rPr>
      </w:pPr>
    </w:p>
    <w:p>
      <w:pPr>
        <w:keepNext/>
        <w:keepLines/>
        <w:widowControl w:val="0"/>
        <w:spacing w:before="0" w:after="0"/>
        <w:rPr>
          <w:sz w:val="20"/>
          <w:szCs w:val="20"/>
        </w:rPr>
      </w:pPr>
      <w:r>
        <w:rPr>
          <w:rFonts w:ascii="Arial" w:eastAsia="Arial" w:hAnsi="Arial" w:cs="Arial"/>
          <w:b/>
          <w:bCs/>
          <w:sz w:val="20"/>
          <w:szCs w:val="20"/>
        </w:rPr>
        <w:t>Non-GAAP Outlook</w:t>
      </w:r>
    </w:p>
    <w:p>
      <w:pPr>
        <w:keepNext/>
        <w:keepLines/>
        <w:widowControl w:val="0"/>
        <w:spacing w:before="0" w:after="0"/>
        <w:rPr>
          <w:rFonts w:ascii="Times New Roman" w:eastAsia="Times New Roman" w:hAnsi="Times New Roman" w:cs="Times New Roman"/>
        </w:rPr>
      </w:pPr>
    </w:p>
    <w:p>
      <w:pPr>
        <w:keepLines/>
        <w:widowControl w:val="0"/>
        <w:spacing w:before="0" w:after="0"/>
        <w:rPr>
          <w:sz w:val="20"/>
          <w:szCs w:val="20"/>
        </w:rPr>
      </w:pPr>
      <w:r>
        <w:rPr>
          <w:rFonts w:ascii="Arial" w:eastAsia="Arial" w:hAnsi="Arial" w:cs="Arial"/>
          <w:sz w:val="20"/>
          <w:szCs w:val="20"/>
        </w:rPr>
        <w:t>In providing outlook for adjusted EBITDA we exclude certain items which are otherwise included in determining the comparable GAAP financial measure.</w:t>
      </w:r>
      <w:r>
        <w:rPr>
          <w:rFonts w:ascii="Arial" w:eastAsia="Arial" w:hAnsi="Arial" w:cs="Arial"/>
          <w:sz w:val="20"/>
          <w:szCs w:val="20"/>
        </w:rPr>
        <w:t> </w:t>
      </w:r>
      <w:r>
        <w:rPr>
          <w:rFonts w:ascii="Arial" w:eastAsia="Arial" w:hAnsi="Arial" w:cs="Arial"/>
          <w:sz w:val="20"/>
          <w:szCs w:val="20"/>
        </w:rPr>
        <w:t>A description of the adjustments which historically have been applicable in determining adjusted EBITDA are reflected in the table below.</w:t>
      </w:r>
      <w:r>
        <w:rPr>
          <w:rFonts w:ascii="Arial" w:eastAsia="Arial" w:hAnsi="Arial" w:cs="Arial"/>
          <w:sz w:val="20"/>
          <w:szCs w:val="20"/>
        </w:rPr>
        <w:t> </w:t>
      </w:r>
      <w:r>
        <w:rPr>
          <w:rFonts w:ascii="Arial" w:eastAsia="Arial" w:hAnsi="Arial" w:cs="Arial"/>
          <w:sz w:val="20"/>
          <w:szCs w:val="20"/>
        </w:rPr>
        <w:t xml:space="preserve">We are providing such outlook only on a non-GAAP basis because the Company is unable to predict with reasonable certainty the totality or ultimate outcome or occurrence of these adjustments for the forward-looking period, such as amortization, restructuring, NY MMIS, HE charge, </w:t>
      </w:r>
      <w:r>
        <w:rPr>
          <w:rFonts w:ascii="Arial" w:eastAsia="Arial" w:hAnsi="Arial" w:cs="Arial"/>
          <w:sz w:val="20"/>
          <w:szCs w:val="20"/>
        </w:rPr>
        <w:t xml:space="preserve">goodwill impairment, </w:t>
      </w:r>
      <w:r>
        <w:rPr>
          <w:rFonts w:ascii="Arial" w:eastAsia="Arial" w:hAnsi="Arial" w:cs="Arial"/>
          <w:sz w:val="20"/>
          <w:szCs w:val="20"/>
        </w:rPr>
        <w:t>and certain other adjusted items, which can be dependent on future events that may not be reliably predicted. Based on past reported results, where one or more of these items have been applicable, such excluded items could be material, individually or in the aggregate, to reported results. We have provided an outlook for revenue on a constant currency basis due to the inability to accurately predict foreign currency impact on revenues.</w:t>
      </w:r>
      <w:r>
        <w:rPr>
          <w:rFonts w:ascii="Arial" w:eastAsia="Arial" w:hAnsi="Arial" w:cs="Arial"/>
          <w:sz w:val="20"/>
          <w:szCs w:val="20"/>
        </w:rPr>
        <w:t xml:space="preserve">  </w:t>
      </w:r>
      <w:r>
        <w:rPr>
          <w:rFonts w:ascii="Arial" w:eastAsia="Arial" w:hAnsi="Arial" w:cs="Arial"/>
          <w:sz w:val="20"/>
          <w:szCs w:val="20"/>
        </w:rPr>
        <w:t>Outlook for Free Cash Flow and Adjusted Free Cash Flow is provided as a factor of expected adjusted EBITDA, see above.</w:t>
      </w:r>
    </w:p>
    <w:p>
      <w:pPr>
        <w:spacing w:before="0" w:after="0"/>
        <w:rPr>
          <w:rFonts w:ascii="Times New Roman" w:eastAsia="Times New Roman" w:hAnsi="Times New Roman" w:cs="Times New Roman"/>
        </w:rPr>
      </w:pPr>
    </w:p>
    <w:p>
      <w:pPr>
        <w:keepNext/>
        <w:keepLines/>
        <w:widowControl w:val="0"/>
        <w:spacing w:before="0" w:after="0"/>
        <w:jc w:val="both"/>
        <w:rPr>
          <w:sz w:val="20"/>
          <w:szCs w:val="20"/>
        </w:rPr>
      </w:pPr>
      <w:r>
        <w:rPr>
          <w:rFonts w:ascii="Arial" w:eastAsia="Arial" w:hAnsi="Arial" w:cs="Arial"/>
          <w:b/>
          <w:bCs/>
          <w:sz w:val="20"/>
          <w:szCs w:val="20"/>
        </w:rPr>
        <w:t xml:space="preserve">Non-GAAP Reconciliations: </w:t>
      </w:r>
      <w:r>
        <w:rPr>
          <w:rFonts w:ascii="Arial" w:eastAsia="Arial" w:hAnsi="Arial" w:cs="Arial"/>
          <w:sz w:val="20"/>
          <w:szCs w:val="20"/>
        </w:rPr>
        <w:t>Adjusted Revenue, Adjusted Net Income (Loss), Adjusted Effective Tax, Adjusted Operating Income (Loss) and Adjusted EBITDA were as follows:</w:t>
      </w:r>
    </w:p>
    <w:p>
      <w:pPr>
        <w:keepNext/>
        <w:keepLines/>
        <w:widowControl w:val="0"/>
        <w:spacing w:before="0" w:after="0"/>
        <w:jc w:val="both"/>
        <w:rPr>
          <w:rFonts w:ascii="Times New Roman" w:eastAsia="Times New Roman" w:hAnsi="Times New Roman" w:cs="Times New Roman"/>
        </w:rPr>
      </w:pPr>
    </w:p>
    <w:tbl>
      <w:tblPr>
        <w:tblW w:w="10215" w:type="dxa"/>
        <w:jc w:val="center"/>
        <w:tblInd w:w="5" w:type="dxa"/>
        <w:tblCellMar>
          <w:top w:w="0" w:type="dxa"/>
          <w:left w:w="0" w:type="dxa"/>
          <w:bottom w:w="0" w:type="dxa"/>
          <w:right w:w="0" w:type="dxa"/>
        </w:tblCellMar>
      </w:tblPr>
      <w:tblGrid>
        <w:gridCol w:w="4742"/>
        <w:gridCol w:w="77"/>
        <w:gridCol w:w="177"/>
        <w:gridCol w:w="1111"/>
        <w:gridCol w:w="77"/>
        <w:gridCol w:w="177"/>
        <w:gridCol w:w="1111"/>
        <w:gridCol w:w="77"/>
        <w:gridCol w:w="177"/>
        <w:gridCol w:w="1124"/>
        <w:gridCol w:w="77"/>
        <w:gridCol w:w="177"/>
        <w:gridCol w:w="1111"/>
      </w:tblGrid>
      <w:tr>
        <w:tblPrEx>
          <w:tblW w:w="10215" w:type="dxa"/>
          <w:jc w:val="center"/>
          <w:tblInd w:w="5" w:type="dxa"/>
          <w:tblCellMar>
            <w:top w:w="0" w:type="dxa"/>
            <w:left w:w="0" w:type="dxa"/>
            <w:bottom w:w="0" w:type="dxa"/>
            <w:right w:w="0" w:type="dxa"/>
          </w:tblCellMar>
        </w:tblPrEx>
        <w:trPr>
          <w:trHeight w:hRule="exact" w:val="420"/>
          <w:jc w:val="center"/>
        </w:trPr>
        <w:tc>
          <w:tcPr>
            <w:tcW w:w="505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505" w:type="dxa"/>
            <w:gridSpan w:val="5"/>
            <w:noWrap w:val="0"/>
            <w:tcMar>
              <w:top w:w="5" w:type="dxa"/>
              <w:left w:w="58" w:type="dxa"/>
              <w:bottom w:w="5" w:type="dxa"/>
              <w:right w:w="58" w:type="dxa"/>
            </w:tcMar>
            <w:vAlign w:val="top"/>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Three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505" w:type="dxa"/>
            <w:gridSpan w:val="5"/>
            <w:noWrap w:val="0"/>
            <w:tcMar>
              <w:top w:w="5" w:type="dxa"/>
              <w:left w:w="58" w:type="dxa"/>
              <w:bottom w:w="5" w:type="dxa"/>
              <w:right w:w="58" w:type="dxa"/>
            </w:tcMar>
            <w:vAlign w:val="top"/>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Nine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4"/>
                <w:szCs w:val="14"/>
              </w:rPr>
            </w:pPr>
            <w:r>
              <w:rPr>
                <w:rFonts w:ascii="Arial" w:eastAsia="Arial" w:hAnsi="Arial" w:cs="Arial"/>
                <w:b w:val="0"/>
                <w:bCs w:val="0"/>
                <w:i w:val="0"/>
                <w:iCs w:val="0"/>
                <w:smallCaps w:val="0"/>
                <w:color w:val="000000"/>
                <w:sz w:val="14"/>
                <w:szCs w:val="14"/>
                <w:u w:val="single" w:color="000000"/>
              </w:rPr>
              <w:t>(in millions)</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r>
      <w:tr>
        <w:tblPrEx>
          <w:tblW w:w="10215" w:type="dxa"/>
          <w:jc w:val="center"/>
          <w:tblInd w:w="5" w:type="dxa"/>
          <w:tblCellMar>
            <w:top w:w="0" w:type="dxa"/>
            <w:left w:w="0" w:type="dxa"/>
            <w:bottom w:w="0" w:type="dxa"/>
            <w:right w:w="0" w:type="dxa"/>
          </w:tblCellMar>
        </w:tblPrEx>
        <w:trPr>
          <w:trHeight w:hRule="exact" w:val="285"/>
          <w:jc w:val="center"/>
        </w:trPr>
        <w:tc>
          <w:tcPr>
            <w:tcW w:w="505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u w:val="single" w:color="000000"/>
              </w:rPr>
              <w:t>ADJUSTED REVENUE</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Revenue</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1,098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1,304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3,368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4,111</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u w:val="single" w:color="000000"/>
              </w:rPr>
              <w:t>Adjustment: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 Divestitures</w:t>
            </w:r>
            <w:r>
              <w:rPr>
                <w:rFonts w:ascii="Arial" w:eastAsia="Arial" w:hAnsi="Arial" w:cs="Arial"/>
                <w:b w:val="0"/>
                <w:bCs w:val="0"/>
                <w:i w:val="0"/>
                <w:iCs w:val="0"/>
                <w:smallCaps w:val="0"/>
                <w:color w:val="000000"/>
                <w:sz w:val="16"/>
                <w:szCs w:val="16"/>
                <w:vertAlign w:val="superscript"/>
              </w:rPr>
              <w:t>(1)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(648)</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Revenue</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1,098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1,142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3,332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3,463</w:t>
            </w:r>
          </w:p>
        </w:tc>
      </w:tr>
      <w:tr>
        <w:tblPrEx>
          <w:tblW w:w="10215" w:type="dxa"/>
          <w:jc w:val="center"/>
          <w:tblInd w:w="5" w:type="dxa"/>
          <w:tblCellMar>
            <w:top w:w="0" w:type="dxa"/>
            <w:left w:w="0" w:type="dxa"/>
            <w:bottom w:w="0" w:type="dxa"/>
            <w:right w:w="0" w:type="dxa"/>
          </w:tblCellMar>
        </w:tblPrEx>
        <w:trPr>
          <w:trHeight w:hRule="exact" w:val="300"/>
          <w:jc w:val="center"/>
        </w:trPr>
        <w:tc>
          <w:tcPr>
            <w:tcW w:w="505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 w:type="dxa"/>
          <w:tblCellMar>
            <w:top w:w="0" w:type="dxa"/>
            <w:left w:w="0" w:type="dxa"/>
            <w:bottom w:w="0" w:type="dxa"/>
            <w:right w:w="0" w:type="dxa"/>
          </w:tblCellMar>
        </w:tblPrEx>
        <w:trPr>
          <w:trHeight w:hRule="exact" w:val="28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u w:val="single" w:color="000000"/>
              </w:rPr>
              <w:t>ADJUSTED NET INCOME (LOSS)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Income (Loss) From Continuing Operations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(237)</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(1,353)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(276)</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u w:val="single" w:color="000000"/>
              </w:rPr>
              <w:t>Adjustments: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Amortization of acquired intangible assets</w:t>
            </w:r>
            <w:r>
              <w:rPr>
                <w:rFonts w:ascii="Arial" w:eastAsia="Arial" w:hAnsi="Arial" w:cs="Arial"/>
                <w:b w:val="0"/>
                <w:bCs w:val="0"/>
                <w:i w:val="0"/>
                <w:iCs w:val="0"/>
                <w:smallCaps w:val="0"/>
                <w:color w:val="000000"/>
                <w:sz w:val="16"/>
                <w:szCs w:val="16"/>
                <w:vertAlign w:val="superscript"/>
              </w:rPr>
              <w:t>(2)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184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181</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Restructuring and related costs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68</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(Gain) loss on extinguishment of debt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108</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Goodwill impairment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1,351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(Gain) loss on divestitures and transaction costs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Litigation costs (recoveries), net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113</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Other charges (credits)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Total Non-GAAP Adjustments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66</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334</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1,615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478</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Income tax adjustments</w:t>
            </w:r>
            <w:r>
              <w:rPr>
                <w:rFonts w:ascii="Arial" w:eastAsia="Arial" w:hAnsi="Arial" w:cs="Arial"/>
                <w:b w:val="0"/>
                <w:bCs w:val="0"/>
                <w:i w:val="0"/>
                <w:iCs w:val="0"/>
                <w:smallCaps w:val="0"/>
                <w:color w:val="000000"/>
                <w:sz w:val="16"/>
                <w:szCs w:val="16"/>
                <w:vertAlign w:val="superscript"/>
              </w:rPr>
              <w:t>(</w:t>
            </w:r>
            <w:r>
              <w:rPr>
                <w:rFonts w:ascii="Arial" w:eastAsia="Arial" w:hAnsi="Arial" w:cs="Arial"/>
                <w:b w:val="0"/>
                <w:bCs w:val="0"/>
                <w:i w:val="0"/>
                <w:iCs w:val="0"/>
                <w:smallCaps w:val="0"/>
                <w:color w:val="000000"/>
                <w:sz w:val="16"/>
                <w:szCs w:val="16"/>
                <w:vertAlign w:val="superscript"/>
              </w:rPr>
              <w:t>3</w:t>
            </w:r>
            <w:r>
              <w:rPr>
                <w:rFonts w:ascii="Arial" w:eastAsia="Arial" w:hAnsi="Arial" w:cs="Arial"/>
                <w:b w:val="0"/>
                <w:bCs w:val="0"/>
                <w:i w:val="0"/>
                <w:iCs w:val="0"/>
                <w:smallCaps w:val="0"/>
                <w:color w:val="000000"/>
                <w:sz w:val="16"/>
                <w:szCs w:val="16"/>
                <w:vertAlign w:val="superscript"/>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(30)</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Income (Loss) Before Adjustment for Divestitures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99</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172</w:t>
            </w:r>
          </w:p>
        </w:tc>
      </w:tr>
      <w:tr>
        <w:tblPrEx>
          <w:tblW w:w="10215" w:type="dxa"/>
          <w:jc w:val="center"/>
          <w:tblInd w:w="5" w:type="dxa"/>
          <w:tblCellMar>
            <w:top w:w="0" w:type="dxa"/>
            <w:left w:w="0" w:type="dxa"/>
            <w:bottom w:w="0" w:type="dxa"/>
            <w:right w:w="0" w:type="dxa"/>
          </w:tblCellMar>
        </w:tblPrEx>
        <w:trPr>
          <w:trHeight w:hRule="exact" w:val="300"/>
          <w:jc w:val="center"/>
        </w:trPr>
        <w:tc>
          <w:tcPr>
            <w:tcW w:w="505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 w:type="dxa"/>
          <w:tblCellMar>
            <w:top w:w="0" w:type="dxa"/>
            <w:left w:w="0" w:type="dxa"/>
            <w:bottom w:w="0" w:type="dxa"/>
            <w:right w:w="0" w:type="dxa"/>
          </w:tblCellMar>
        </w:tblPrEx>
        <w:trPr>
          <w:trHeight w:hRule="exact" w:val="28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u w:val="single" w:color="000000"/>
              </w:rPr>
              <w:t>ADJUSTED EFFECTIVE TAX</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Income (Loss) Before Income Taxes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(252)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(1,471)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(252)</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u w:val="single" w:color="000000"/>
              </w:rPr>
              <w:t>Adjustments: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Total Non-GAAP Adjustments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334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1,615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478</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PBT (Before Adjustment for Divestitures)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144</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226</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 Divestitures</w:t>
            </w:r>
            <w:r>
              <w:rPr>
                <w:rFonts w:ascii="Arial" w:eastAsia="Arial" w:hAnsi="Arial" w:cs="Arial"/>
                <w:b w:val="0"/>
                <w:bCs w:val="0"/>
                <w:i w:val="0"/>
                <w:iCs w:val="0"/>
                <w:smallCaps w:val="0"/>
                <w:color w:val="000000"/>
                <w:sz w:val="16"/>
                <w:szCs w:val="16"/>
                <w:vertAlign w:val="superscript"/>
              </w:rPr>
              <w:t>(1)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(95)</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PBT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131</w:t>
            </w:r>
          </w:p>
        </w:tc>
      </w:tr>
      <w:tr>
        <w:tblPrEx>
          <w:tblW w:w="10215" w:type="dxa"/>
          <w:jc w:val="center"/>
          <w:tblInd w:w="5" w:type="dxa"/>
          <w:tblCellMar>
            <w:top w:w="0" w:type="dxa"/>
            <w:left w:w="0" w:type="dxa"/>
            <w:bottom w:w="0" w:type="dxa"/>
            <w:right w:w="0" w:type="dxa"/>
          </w:tblCellMar>
        </w:tblPrEx>
        <w:trPr>
          <w:trHeight w:hRule="exact" w:val="165"/>
          <w:jc w:val="center"/>
        </w:trPr>
        <w:tc>
          <w:tcPr>
            <w:tcW w:w="505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Income tax expense (benefit)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24</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Income tax adjustments</w:t>
            </w:r>
            <w:r>
              <w:rPr>
                <w:rFonts w:ascii="Arial" w:eastAsia="Arial" w:hAnsi="Arial" w:cs="Arial"/>
                <w:b w:val="0"/>
                <w:bCs w:val="0"/>
                <w:i w:val="0"/>
                <w:iCs w:val="0"/>
                <w:smallCaps w:val="0"/>
                <w:color w:val="000000"/>
                <w:sz w:val="16"/>
                <w:szCs w:val="16"/>
                <w:vertAlign w:val="superscript"/>
              </w:rPr>
              <w:t>(</w:t>
            </w:r>
            <w:r>
              <w:rPr>
                <w:rFonts w:ascii="Arial" w:eastAsia="Arial" w:hAnsi="Arial" w:cs="Arial"/>
                <w:b w:val="0"/>
                <w:bCs w:val="0"/>
                <w:i w:val="0"/>
                <w:iCs w:val="0"/>
                <w:smallCaps w:val="0"/>
                <w:color w:val="000000"/>
                <w:sz w:val="16"/>
                <w:szCs w:val="16"/>
                <w:vertAlign w:val="superscript"/>
              </w:rPr>
              <w:t>3</w:t>
            </w:r>
            <w:r>
              <w:rPr>
                <w:rFonts w:ascii="Arial" w:eastAsia="Arial" w:hAnsi="Arial" w:cs="Arial"/>
                <w:b w:val="0"/>
                <w:bCs w:val="0"/>
                <w:i w:val="0"/>
                <w:iCs w:val="0"/>
                <w:smallCaps w:val="0"/>
                <w:color w:val="000000"/>
                <w:sz w:val="16"/>
                <w:szCs w:val="16"/>
                <w:vertAlign w:val="superscript"/>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30</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Income Tax Expense (Benefit)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215"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54</w:t>
            </w:r>
          </w:p>
        </w:tc>
      </w:tr>
      <w:tr>
        <w:tblPrEx>
          <w:tblW w:w="10215" w:type="dxa"/>
          <w:jc w:val="center"/>
          <w:tblInd w:w="5" w:type="dxa"/>
          <w:tblCellMar>
            <w:top w:w="0" w:type="dxa"/>
            <w:left w:w="0" w:type="dxa"/>
            <w:bottom w:w="0" w:type="dxa"/>
            <w:right w:w="0" w:type="dxa"/>
          </w:tblCellMar>
        </w:tblPrEx>
        <w:trPr>
          <w:trHeight w:hRule="exact" w:val="255"/>
          <w:jc w:val="center"/>
        </w:trPr>
        <w:tc>
          <w:tcPr>
            <w:tcW w:w="505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Net Income (Loss) Before Adjustment for Divestitures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37</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111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172</w:t>
            </w:r>
          </w:p>
        </w:tc>
      </w:tr>
    </w:tbl>
    <w:p>
      <w:pPr>
        <w:keepNext/>
        <w:keepLines/>
        <w:widowControl w:val="0"/>
        <w:spacing w:before="120" w:after="0"/>
        <w:jc w:val="both"/>
        <w:rPr>
          <w:rFonts w:ascii="Times New Roman" w:eastAsia="Times New Roman" w:hAnsi="Times New Roman" w:cs="Times New Roman"/>
        </w:rPr>
      </w:pPr>
    </w:p>
    <w:tbl>
      <w:tblPr>
        <w:tblW w:w="10215" w:type="dxa"/>
        <w:jc w:val="center"/>
        <w:tblInd w:w="58" w:type="dxa"/>
        <w:tblCellMar>
          <w:top w:w="0" w:type="dxa"/>
          <w:left w:w="0" w:type="dxa"/>
          <w:bottom w:w="0" w:type="dxa"/>
          <w:right w:w="0" w:type="dxa"/>
        </w:tblCellMar>
      </w:tblPr>
      <w:tblGrid>
        <w:gridCol w:w="5233"/>
        <w:gridCol w:w="77"/>
        <w:gridCol w:w="177"/>
        <w:gridCol w:w="980"/>
        <w:gridCol w:w="77"/>
        <w:gridCol w:w="177"/>
        <w:gridCol w:w="990"/>
        <w:gridCol w:w="77"/>
        <w:gridCol w:w="177"/>
        <w:gridCol w:w="1005"/>
        <w:gridCol w:w="77"/>
        <w:gridCol w:w="177"/>
        <w:gridCol w:w="990"/>
      </w:tblGrid>
      <w:tr>
        <w:tblPrEx>
          <w:tblW w:w="10215" w:type="dxa"/>
          <w:jc w:val="center"/>
          <w:tblInd w:w="58" w:type="dxa"/>
          <w:tblCellMar>
            <w:top w:w="0" w:type="dxa"/>
            <w:left w:w="0" w:type="dxa"/>
            <w:bottom w:w="0" w:type="dxa"/>
            <w:right w:w="0" w:type="dxa"/>
          </w:tblCellMar>
        </w:tblPrEx>
        <w:trPr>
          <w:trHeight w:hRule="exact" w:val="420"/>
          <w:jc w:val="center"/>
        </w:trPr>
        <w:tc>
          <w:tcPr>
            <w:tcW w:w="559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CONTINUED</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235" w:type="dxa"/>
            <w:gridSpan w:val="5"/>
            <w:noWrap w:val="0"/>
            <w:tcMar>
              <w:top w:w="5" w:type="dxa"/>
              <w:left w:w="58" w:type="dxa"/>
              <w:bottom w:w="5" w:type="dxa"/>
              <w:right w:w="58" w:type="dxa"/>
            </w:tcMar>
            <w:vAlign w:val="top"/>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Three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235" w:type="dxa"/>
            <w:gridSpan w:val="5"/>
            <w:noWrap w:val="0"/>
            <w:tcMar>
              <w:top w:w="5" w:type="dxa"/>
              <w:left w:w="58" w:type="dxa"/>
              <w:bottom w:w="5" w:type="dxa"/>
              <w:right w:w="58" w:type="dxa"/>
            </w:tcMar>
            <w:vAlign w:val="top"/>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Nine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r>
      <w:tr>
        <w:tblPrEx>
          <w:tblW w:w="10215" w:type="dxa"/>
          <w:jc w:val="center"/>
          <w:tblInd w:w="58" w:type="dxa"/>
          <w:tblCellMar>
            <w:top w:w="0" w:type="dxa"/>
            <w:left w:w="0" w:type="dxa"/>
            <w:bottom w:w="0" w:type="dxa"/>
            <w:right w:w="0" w:type="dxa"/>
          </w:tblCellMar>
        </w:tblPrEx>
        <w:trPr>
          <w:trHeight w:hRule="exact" w:val="255"/>
          <w:jc w:val="center"/>
        </w:trPr>
        <w:tc>
          <w:tcPr>
            <w:tcW w:w="559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4"/>
                <w:szCs w:val="14"/>
              </w:rPr>
            </w:pPr>
            <w:r>
              <w:rPr>
                <w:rFonts w:ascii="Arial" w:eastAsia="Arial" w:hAnsi="Arial" w:cs="Arial"/>
                <w:b w:val="0"/>
                <w:bCs w:val="0"/>
                <w:i w:val="0"/>
                <w:iCs w:val="0"/>
                <w:smallCaps w:val="0"/>
                <w:color w:val="000000"/>
                <w:sz w:val="14"/>
                <w:szCs w:val="14"/>
                <w:u w:val="single" w:color="000000"/>
              </w:rPr>
              <w:t>(in millions)</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r>
      <w:tr>
        <w:tblPrEx>
          <w:tblW w:w="10215" w:type="dxa"/>
          <w:jc w:val="center"/>
          <w:tblInd w:w="58" w:type="dxa"/>
          <w:tblCellMar>
            <w:top w:w="0" w:type="dxa"/>
            <w:left w:w="0" w:type="dxa"/>
            <w:bottom w:w="0" w:type="dxa"/>
            <w:right w:w="0" w:type="dxa"/>
          </w:tblCellMar>
        </w:tblPrEx>
        <w:trPr>
          <w:trHeight w:hRule="exact" w:val="255"/>
          <w:jc w:val="center"/>
        </w:trPr>
        <w:tc>
          <w:tcPr>
            <w:tcW w:w="559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u w:val="single" w:color="000000"/>
              </w:rPr>
              <w:t>ADJUSTED OPERATING INCOME (LOSS)</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8" w:type="dxa"/>
          <w:tblCellMar>
            <w:top w:w="0" w:type="dxa"/>
            <w:left w:w="0" w:type="dxa"/>
            <w:bottom w:w="0" w:type="dxa"/>
            <w:right w:w="0" w:type="dxa"/>
          </w:tblCellMar>
        </w:tblPrEx>
        <w:trPr>
          <w:trHeight w:hRule="exact" w:val="255"/>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Income (Loss) Before Income Taxes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(252)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(1,471)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(252)</w:t>
            </w:r>
          </w:p>
        </w:tc>
      </w:tr>
      <w:tr>
        <w:tblPrEx>
          <w:tblW w:w="10215" w:type="dxa"/>
          <w:jc w:val="center"/>
          <w:tblInd w:w="58" w:type="dxa"/>
          <w:tblCellMar>
            <w:top w:w="0" w:type="dxa"/>
            <w:left w:w="0" w:type="dxa"/>
            <w:bottom w:w="0" w:type="dxa"/>
            <w:right w:w="0" w:type="dxa"/>
          </w:tblCellMar>
        </w:tblPrEx>
        <w:trPr>
          <w:trHeight w:hRule="exact" w:val="255"/>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u w:val="single" w:color="000000"/>
              </w:rPr>
              <w:t>Adjustments: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8" w:type="dxa"/>
          <w:tblCellMar>
            <w:top w:w="0" w:type="dxa"/>
            <w:left w:w="0" w:type="dxa"/>
            <w:bottom w:w="0" w:type="dxa"/>
            <w:right w:w="0" w:type="dxa"/>
          </w:tblCellMar>
        </w:tblPrEx>
        <w:trPr>
          <w:trHeight w:hRule="exact" w:val="255"/>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Total non-GAAP adjustments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334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1,615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478</w:t>
            </w:r>
          </w:p>
        </w:tc>
      </w:tr>
      <w:tr>
        <w:tblPrEx>
          <w:tblW w:w="10215" w:type="dxa"/>
          <w:jc w:val="center"/>
          <w:tblInd w:w="58" w:type="dxa"/>
          <w:tblCellMar>
            <w:top w:w="0" w:type="dxa"/>
            <w:left w:w="0" w:type="dxa"/>
            <w:bottom w:w="0" w:type="dxa"/>
            <w:right w:w="0" w:type="dxa"/>
          </w:tblCellMar>
        </w:tblPrEx>
        <w:trPr>
          <w:trHeight w:hRule="exact" w:val="255"/>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Interest expense</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92</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Operating Income (Loss) Before Adjustment for Divestitures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318</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 divestitures</w:t>
            </w:r>
            <w:r>
              <w:rPr>
                <w:rFonts w:ascii="Arial" w:eastAsia="Arial" w:hAnsi="Arial" w:cs="Arial"/>
                <w:b w:val="0"/>
                <w:bCs w:val="0"/>
                <w:i w:val="0"/>
                <w:iCs w:val="0"/>
                <w:smallCaps w:val="0"/>
                <w:color w:val="000000"/>
                <w:sz w:val="16"/>
                <w:szCs w:val="16"/>
                <w:vertAlign w:val="superscript"/>
              </w:rPr>
              <w:t>(1)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(95)</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Operating Income (Loss)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223</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u w:val="single" w:color="000000"/>
              </w:rPr>
              <w:t>ADJUSTED EBITDA</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Income (Loss) From Continuing Operations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(237)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(1,353)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(276)</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Income tax expense (benefit)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24</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Depreciation and amortization</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342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345</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Contract inducement amortization</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Interest expense</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92</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EBITDA Before Adjustment for Divestiture</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(117)</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(1,067)</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187</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 divestitures</w:t>
            </w:r>
            <w:r>
              <w:rPr>
                <w:rFonts w:ascii="Arial" w:eastAsia="Arial" w:hAnsi="Arial" w:cs="Arial"/>
                <w:b w:val="0"/>
                <w:bCs w:val="0"/>
                <w:i w:val="0"/>
                <w:iCs w:val="0"/>
                <w:smallCaps w:val="0"/>
                <w:color w:val="000000"/>
                <w:sz w:val="16"/>
                <w:szCs w:val="16"/>
                <w:vertAlign w:val="superscript"/>
              </w:rPr>
              <w:t>(1)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(95)</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 divestitures depreciation and amortization</w:t>
            </w:r>
            <w:r>
              <w:rPr>
                <w:rFonts w:ascii="Arial" w:eastAsia="Arial" w:hAnsi="Arial" w:cs="Arial"/>
                <w:b w:val="0"/>
                <w:bCs w:val="0"/>
                <w:i w:val="0"/>
                <w:iCs w:val="0"/>
                <w:smallCaps w:val="0"/>
                <w:color w:val="000000"/>
                <w:sz w:val="16"/>
                <w:szCs w:val="16"/>
                <w:vertAlign w:val="superscript"/>
              </w:rPr>
              <w:t>(1)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EBITDA</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(1,068)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88</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u w:val="single" w:color="000000"/>
              </w:rPr>
              <w:t>Adjustments: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Restructuring and related costs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68</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(Gain) loss on extinguishment of debt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108</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Goodwill impairment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1,351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(Gain) loss on divestitures and transaction costs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54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Litigation costs (recoveries), net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113</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Other charges (credits)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EBITDA Before Adjustment for Divestiture</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364</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484</w:t>
            </w:r>
          </w:p>
        </w:tc>
      </w:tr>
      <w:tr>
        <w:tblPrEx>
          <w:tblW w:w="10215" w:type="dxa"/>
          <w:jc w:val="center"/>
          <w:tblInd w:w="58" w:type="dxa"/>
          <w:tblCellMar>
            <w:top w:w="0" w:type="dxa"/>
            <w:left w:w="0" w:type="dxa"/>
            <w:bottom w:w="0" w:type="dxa"/>
            <w:right w:w="0" w:type="dxa"/>
          </w:tblCellMar>
        </w:tblPrEx>
        <w:trPr>
          <w:trHeight w:hRule="exact" w:val="105"/>
          <w:jc w:val="center"/>
        </w:trPr>
        <w:tc>
          <w:tcPr>
            <w:tcW w:w="559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80" w:type="dxa"/>
            <w:gridSpan w:val="2"/>
            <w:tcBorders>
              <w:top w:val="double" w:sz="8" w:space="0" w:color="000000"/>
            </w:tcBorders>
            <w:shd w:val="clear" w:color="auto" w:fill="CCEE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15" w:type="dxa"/>
          <w:jc w:val="center"/>
          <w:tblInd w:w="58" w:type="dxa"/>
          <w:tblCellMar>
            <w:top w:w="0" w:type="dxa"/>
            <w:left w:w="0" w:type="dxa"/>
            <w:bottom w:w="0" w:type="dxa"/>
            <w:right w:w="0" w:type="dxa"/>
          </w:tblCellMar>
        </w:tblPrEx>
        <w:trPr>
          <w:trHeight w:hRule="exact" w:val="300"/>
          <w:jc w:val="center"/>
        </w:trPr>
        <w:tc>
          <w:tcPr>
            <w:tcW w:w="559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EBITDA</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363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8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385</w:t>
            </w:r>
          </w:p>
        </w:tc>
      </w:tr>
    </w:tbl>
    <w:p>
      <w:pPr>
        <w:spacing w:before="120" w:after="0"/>
        <w:rPr>
          <w:sz w:val="14"/>
          <w:szCs w:val="14"/>
        </w:rPr>
      </w:pPr>
      <w:r>
        <w:rPr>
          <w:rFonts w:ascii="Arial" w:eastAsia="Arial" w:hAnsi="Arial" w:cs="Arial"/>
          <w:sz w:val="14"/>
          <w:szCs w:val="14"/>
        </w:rPr>
        <w:t> </w:t>
      </w:r>
      <w:r>
        <w:rPr>
          <w:rFonts w:ascii="Arial" w:eastAsia="Arial" w:hAnsi="Arial" w:cs="Arial"/>
          <w:sz w:val="14"/>
          <w:szCs w:val="14"/>
        </w:rPr>
        <w:t>___________</w:t>
      </w:r>
    </w:p>
    <w:p>
      <w:pPr>
        <w:spacing w:before="0" w:after="0"/>
        <w:rPr>
          <w:rFonts w:ascii="Times New Roman" w:eastAsia="Times New Roman" w:hAnsi="Times New Roman" w:cs="Times New Roman"/>
        </w:rPr>
      </w:pPr>
    </w:p>
    <w:p>
      <w:pPr>
        <w:spacing w:before="0" w:after="0"/>
        <w:ind w:left="360" w:hanging="360"/>
        <w:rPr>
          <w:sz w:val="14"/>
          <w:szCs w:val="14"/>
        </w:rPr>
      </w:pPr>
      <w:r>
        <w:rPr>
          <w:rFonts w:ascii="Arial" w:eastAsia="Arial" w:hAnsi="Arial" w:cs="Arial"/>
          <w:sz w:val="14"/>
          <w:szCs w:val="14"/>
        </w:rPr>
        <w:t>(1)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i/>
          <w:iCs/>
          <w:sz w:val="14"/>
          <w:szCs w:val="14"/>
        </w:rPr>
        <w:t>Adjusted for the full impact from revenue and income/loss from divestitures.</w:t>
      </w:r>
    </w:p>
    <w:p>
      <w:pPr>
        <w:spacing w:before="0" w:after="0"/>
        <w:ind w:left="360" w:hanging="360"/>
        <w:rPr>
          <w:sz w:val="14"/>
          <w:szCs w:val="14"/>
        </w:rPr>
      </w:pPr>
      <w:r>
        <w:rPr>
          <w:rFonts w:ascii="Arial" w:eastAsia="Arial" w:hAnsi="Arial" w:cs="Arial"/>
          <w:sz w:val="14"/>
          <w:szCs w:val="14"/>
        </w:rPr>
        <w:t>(2)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i/>
          <w:iCs/>
          <w:sz w:val="14"/>
          <w:szCs w:val="14"/>
        </w:rPr>
        <w:t>Included in Depreciation and amortization on the Condensed Consolidated Statements of Income (Loss).</w:t>
      </w:r>
    </w:p>
    <w:p>
      <w:pPr>
        <w:spacing w:before="0" w:after="0"/>
        <w:ind w:left="360" w:hanging="360"/>
        <w:rPr>
          <w:sz w:val="14"/>
          <w:szCs w:val="14"/>
        </w:rPr>
      </w:pPr>
      <w:r>
        <w:rPr>
          <w:rFonts w:ascii="Arial" w:eastAsia="Arial" w:hAnsi="Arial" w:cs="Arial"/>
          <w:sz w:val="14"/>
          <w:szCs w:val="14"/>
        </w:rPr>
        <w:t>(3)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i/>
          <w:iCs/>
          <w:sz w:val="14"/>
          <w:szCs w:val="14"/>
        </w:rPr>
        <w:t>The tax impact of Adjusted Pre-tax income (loss) from continuing operations was calculated under the same accounting principles applied to the 'As Reported' pre-tax income (loss), which employs an annual effective tax rate method to the results and without regard to the business divestitures, the State of Texas litigation reserve, loss on extinguishment of debt, charges for amortization of intangible assets, restructuring, goodwill impairment and divestiture related costs.</w:t>
      </w:r>
    </w:p>
    <w:p>
      <w:pPr>
        <w:spacing w:before="0" w:after="0"/>
        <w:rPr>
          <w:rFonts w:ascii="Times New Roman" w:eastAsia="Times New Roman" w:hAnsi="Times New Roman" w:cs="Times New Roman"/>
        </w:rPr>
      </w:pPr>
    </w:p>
    <w:p>
      <w:pPr>
        <w:keepNext/>
        <w:keepLines/>
        <w:widowControl w:val="0"/>
        <w:spacing w:before="0" w:after="0"/>
        <w:jc w:val="both"/>
        <w:rPr>
          <w:sz w:val="20"/>
          <w:szCs w:val="20"/>
        </w:rPr>
      </w:pPr>
      <w:r>
        <w:rPr>
          <w:rFonts w:ascii="Arial" w:eastAsia="Arial" w:hAnsi="Arial" w:cs="Arial"/>
          <w:b/>
          <w:bCs/>
          <w:sz w:val="20"/>
          <w:szCs w:val="20"/>
        </w:rPr>
        <w:t xml:space="preserve">Non-GAAP Reconciliations: </w:t>
      </w:r>
      <w:r>
        <w:rPr>
          <w:rFonts w:ascii="Arial" w:eastAsia="Arial" w:hAnsi="Arial" w:cs="Arial"/>
          <w:sz w:val="20"/>
          <w:szCs w:val="20"/>
        </w:rPr>
        <w:t>Adjusted Weighted Average Shares Outstanding, Diluted EPS, Adjusted Effective Tax, Adjusted Operating Margin and Adjusted EBITDA Margins for the Non-GAAP reconciliations above were as follows:</w:t>
      </w:r>
    </w:p>
    <w:p>
      <w:pPr>
        <w:keepNext/>
        <w:keepLines/>
        <w:widowControl w:val="0"/>
        <w:spacing w:before="0" w:after="0"/>
        <w:rPr>
          <w:rFonts w:ascii="Times New Roman" w:eastAsia="Times New Roman" w:hAnsi="Times New Roman" w:cs="Times New Roman"/>
        </w:rPr>
      </w:pPr>
    </w:p>
    <w:tbl>
      <w:tblPr>
        <w:tblW w:w="10245" w:type="dxa"/>
        <w:jc w:val="center"/>
        <w:tblInd w:w="5" w:type="dxa"/>
        <w:tblCellMar>
          <w:top w:w="0" w:type="dxa"/>
          <w:left w:w="0" w:type="dxa"/>
          <w:bottom w:w="0" w:type="dxa"/>
          <w:right w:w="0" w:type="dxa"/>
        </w:tblCellMar>
      </w:tblPr>
      <w:tblGrid>
        <w:gridCol w:w="5981"/>
        <w:gridCol w:w="85"/>
        <w:gridCol w:w="178"/>
        <w:gridCol w:w="500"/>
        <w:gridCol w:w="338"/>
        <w:gridCol w:w="85"/>
        <w:gridCol w:w="178"/>
        <w:gridCol w:w="500"/>
        <w:gridCol w:w="338"/>
        <w:gridCol w:w="85"/>
        <w:gridCol w:w="178"/>
        <w:gridCol w:w="500"/>
        <w:gridCol w:w="338"/>
        <w:gridCol w:w="85"/>
        <w:gridCol w:w="178"/>
        <w:gridCol w:w="360"/>
        <w:gridCol w:w="338"/>
      </w:tblGrid>
      <w:tr>
        <w:tblPrEx>
          <w:tblW w:w="10245" w:type="dxa"/>
          <w:jc w:val="center"/>
          <w:tblInd w:w="5" w:type="dxa"/>
          <w:tblCellMar>
            <w:top w:w="0" w:type="dxa"/>
            <w:left w:w="0" w:type="dxa"/>
            <w:bottom w:w="0" w:type="dxa"/>
            <w:right w:w="0" w:type="dxa"/>
          </w:tblCellMar>
        </w:tblPrEx>
        <w:trPr>
          <w:trHeight w:hRule="exact" w:val="420"/>
          <w:jc w:val="center"/>
        </w:trPr>
        <w:tc>
          <w:tcPr>
            <w:tcW w:w="586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115" w:type="dxa"/>
            <w:gridSpan w:val="7"/>
            <w:noWrap w:val="0"/>
            <w:tcMar>
              <w:top w:w="5" w:type="dxa"/>
              <w:left w:w="58" w:type="dxa"/>
              <w:bottom w:w="5" w:type="dxa"/>
              <w:right w:w="58" w:type="dxa"/>
            </w:tcMar>
            <w:vAlign w:val="top"/>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Three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115" w:type="dxa"/>
            <w:gridSpan w:val="7"/>
            <w:noWrap w:val="0"/>
            <w:tcMar>
              <w:top w:w="5" w:type="dxa"/>
              <w:left w:w="58" w:type="dxa"/>
              <w:bottom w:w="5" w:type="dxa"/>
              <w:right w:w="58" w:type="dxa"/>
            </w:tcMar>
            <w:vAlign w:val="top"/>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Nine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r>
      <w:tr>
        <w:tblPrEx>
          <w:tblW w:w="10245" w:type="dxa"/>
          <w:jc w:val="center"/>
          <w:tblInd w:w="5" w:type="dxa"/>
          <w:tblCellMar>
            <w:top w:w="0" w:type="dxa"/>
            <w:left w:w="0" w:type="dxa"/>
            <w:bottom w:w="0" w:type="dxa"/>
            <w:right w:w="0" w:type="dxa"/>
          </w:tblCellMar>
        </w:tblPrEx>
        <w:trPr>
          <w:trHeight w:hRule="exact" w:val="255"/>
          <w:jc w:val="center"/>
        </w:trPr>
        <w:tc>
          <w:tcPr>
            <w:tcW w:w="586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4"/>
                <w:szCs w:val="14"/>
              </w:rPr>
            </w:pPr>
            <w:r>
              <w:rPr>
                <w:rFonts w:ascii="Arial" w:eastAsia="Arial" w:hAnsi="Arial" w:cs="Arial"/>
                <w:b w:val="0"/>
                <w:bCs w:val="0"/>
                <w:i w:val="0"/>
                <w:iCs w:val="0"/>
                <w:smallCaps w:val="0"/>
                <w:color w:val="000000"/>
                <w:sz w:val="14"/>
                <w:szCs w:val="14"/>
                <w:u w:val="single" w:color="000000"/>
              </w:rPr>
              <w:t>(Amounts are in whole dollars, shares are in thousands and margins are in %)</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u w:val="single" w:color="000000"/>
              </w:rPr>
              <w:t>ADJUSTED DILUTED EPS</w:t>
            </w:r>
            <w:r>
              <w:rPr>
                <w:rFonts w:ascii="Arial" w:eastAsia="Arial" w:hAnsi="Arial" w:cs="Arial"/>
                <w:b/>
                <w:bCs/>
                <w:i w:val="0"/>
                <w:iCs w:val="0"/>
                <w:smallCaps w:val="0"/>
                <w:color w:val="000000"/>
                <w:sz w:val="16"/>
                <w:szCs w:val="16"/>
                <w:vertAlign w:val="superscript"/>
              </w:rPr>
              <w:t>(1)</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Weighted Average Common Shares Outstanding</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209,626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206,605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208,741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205,739</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u w:val="single" w:color="000000"/>
              </w:rPr>
              <w:t>Adjustments: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Stock options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138</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Restricted stock and performance units / shares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1,509</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3,017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2,227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8" w:type="dxa"/>
              <w:bottom w:w="5" w:type="dxa"/>
              <w:right w:w="58"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3,080</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Weighted Average Common Shares Outstanding</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shd w:val="clear" w:color="auto" w:fill="CCEEFF"/>
            <w:noWrap w:val="0"/>
            <w:tcMar>
              <w:top w:w="10" w:type="dxa"/>
              <w:left w:w="58" w:type="dxa"/>
              <w:bottom w:w="5" w:type="dxa"/>
              <w:right w:w="58"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211,135</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shd w:val="clear" w:color="auto" w:fill="CCEEFF"/>
            <w:noWrap w:val="0"/>
            <w:tcMar>
              <w:top w:w="10" w:type="dxa"/>
              <w:left w:w="58" w:type="dxa"/>
              <w:bottom w:w="5" w:type="dxa"/>
              <w:right w:w="58"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209,744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shd w:val="clear" w:color="auto" w:fill="CCEEFF"/>
            <w:noWrap w:val="0"/>
            <w:tcMar>
              <w:top w:w="10" w:type="dxa"/>
              <w:left w:w="58" w:type="dxa"/>
              <w:bottom w:w="5" w:type="dxa"/>
              <w:right w:w="58"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210,972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single" w:sz="8" w:space="0" w:color="000000"/>
            </w:tcBorders>
            <w:shd w:val="clear" w:color="auto" w:fill="CCEEFF"/>
            <w:noWrap w:val="0"/>
            <w:tcMar>
              <w:top w:w="10" w:type="dxa"/>
              <w:left w:w="58" w:type="dxa"/>
              <w:bottom w:w="5" w:type="dxa"/>
              <w:right w:w="58"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208,957</w:t>
            </w:r>
          </w:p>
        </w:tc>
      </w:tr>
      <w:tr>
        <w:tblPrEx>
          <w:tblW w:w="10245" w:type="dxa"/>
          <w:jc w:val="center"/>
          <w:tblInd w:w="5" w:type="dxa"/>
          <w:tblCellMar>
            <w:top w:w="0" w:type="dxa"/>
            <w:left w:w="0" w:type="dxa"/>
            <w:bottom w:w="0" w:type="dxa"/>
            <w:right w:w="0" w:type="dxa"/>
          </w:tblCellMar>
        </w:tblPrEx>
        <w:trPr>
          <w:trHeight w:hRule="exact" w:val="105"/>
          <w:jc w:val="center"/>
        </w:trPr>
        <w:tc>
          <w:tcPr>
            <w:tcW w:w="586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Diluted EPS from Continuing Operations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2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(0.09)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2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2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(6.52)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2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(1.38)</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u w:val="single" w:color="000000"/>
              </w:rPr>
              <w:t>Adjustments: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Total non-GAAP adjustments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0.31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1.61</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7.72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2.31</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Income tax adjustments</w:t>
            </w:r>
            <w:r>
              <w:rPr>
                <w:rFonts w:ascii="Arial" w:eastAsia="Arial" w:hAnsi="Arial" w:cs="Arial"/>
                <w:b w:val="0"/>
                <w:bCs w:val="0"/>
                <w:i w:val="0"/>
                <w:iCs w:val="0"/>
                <w:smallCaps w:val="0"/>
                <w:color w:val="000000"/>
                <w:sz w:val="16"/>
                <w:szCs w:val="16"/>
                <w:vertAlign w:val="superscript"/>
              </w:rPr>
              <w:t>(2)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(0.06)</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(0.17)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(0.77)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(0.14)</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Diluted EPS Before Adjustment for Divestitures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2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0.16</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2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0.28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2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0.43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2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0.79</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u w:val="single" w:color="000000"/>
              </w:rPr>
              <w:t>ADJUSTED EFFECTIVE TAX RATE</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Effective tax rate</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(14.3)</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6.0</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8.0</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(9.5)</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u w:val="single" w:color="000000"/>
              </w:rPr>
              <w:t>Adjustments: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Total non-GAAP adjustments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43.1</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19.6</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23.3</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33.4</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Effective Tax Rate</w:t>
            </w:r>
            <w:r>
              <w:rPr>
                <w:rFonts w:ascii="Arial" w:eastAsia="Arial" w:hAnsi="Arial" w:cs="Arial"/>
                <w:b/>
                <w:bCs/>
                <w:i w:val="0"/>
                <w:iCs w:val="0"/>
                <w:smallCaps w:val="0"/>
                <w:color w:val="000000"/>
                <w:sz w:val="16"/>
                <w:szCs w:val="16"/>
                <w:vertAlign w:val="superscript"/>
              </w:rPr>
              <w:t>(2)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28.8</w:t>
            </w:r>
          </w:p>
        </w:tc>
        <w:tc>
          <w:tcPr>
            <w:tcW w:w="26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25.6</w:t>
            </w:r>
          </w:p>
        </w:tc>
        <w:tc>
          <w:tcPr>
            <w:tcW w:w="26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31.3</w:t>
            </w:r>
          </w:p>
        </w:tc>
        <w:tc>
          <w:tcPr>
            <w:tcW w:w="26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23.9</w:t>
            </w:r>
          </w:p>
        </w:tc>
        <w:tc>
          <w:tcPr>
            <w:tcW w:w="26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tcBorders>
              <w:top w:val="double" w:sz="8" w:space="0" w:color="000000"/>
            </w:tcBorders>
            <w:shd w:val="clear" w:color="auto" w:fill="FFFFFF"/>
            <w:noWrap w:val="0"/>
            <w:tcMar>
              <w:top w:w="3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u w:val="single" w:color="000000"/>
              </w:rPr>
              <w:t>ADJUSTED OPERATING MARGIN</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Income (Loss) Before Income Taxes Margin</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(19.3)</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(43.7)</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(6.1)</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u w:val="single" w:color="000000"/>
              </w:rPr>
              <w:t>Adjustments: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20" w:type="dxa"/>
            <w:gridSpan w:val="3"/>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Total non-GAAP adjustments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6.1</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25.6</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48.0</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11.6</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Interest expense</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1.8</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1.7</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1.8</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2.2</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Margin for Adjusted Operating Income Before Adjustment for Divestitures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6.6</w:t>
            </w:r>
          </w:p>
        </w:tc>
        <w:tc>
          <w:tcPr>
            <w:tcW w:w="26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8.0</w:t>
            </w:r>
          </w:p>
        </w:tc>
        <w:tc>
          <w:tcPr>
            <w:tcW w:w="26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6.1</w:t>
            </w:r>
          </w:p>
        </w:tc>
        <w:tc>
          <w:tcPr>
            <w:tcW w:w="26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7.7</w:t>
            </w:r>
          </w:p>
        </w:tc>
        <w:tc>
          <w:tcPr>
            <w:tcW w:w="26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 divestitures</w:t>
            </w:r>
            <w:r>
              <w:rPr>
                <w:rFonts w:ascii="Arial" w:eastAsia="Arial" w:hAnsi="Arial" w:cs="Arial"/>
                <w:b w:val="0"/>
                <w:bCs w:val="0"/>
                <w:i w:val="0"/>
                <w:iCs w:val="0"/>
                <w:smallCaps w:val="0"/>
                <w:color w:val="000000"/>
                <w:sz w:val="16"/>
                <w:szCs w:val="16"/>
                <w:vertAlign w:val="superscript"/>
              </w:rPr>
              <w:t>(3)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(0.2)</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 w:type="dxa"/>
          <w:tblCellMar>
            <w:top w:w="0" w:type="dxa"/>
            <w:left w:w="0" w:type="dxa"/>
            <w:bottom w:w="0" w:type="dxa"/>
            <w:right w:w="0" w:type="dxa"/>
          </w:tblCellMar>
        </w:tblPrEx>
        <w:trPr>
          <w:trHeight w:hRule="exact" w:val="300"/>
          <w:jc w:val="center"/>
        </w:trPr>
        <w:tc>
          <w:tcPr>
            <w:tcW w:w="586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Margin for Adjusted Operating Income</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6.6</w:t>
            </w:r>
          </w:p>
        </w:tc>
        <w:tc>
          <w:tcPr>
            <w:tcW w:w="26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7.8</w:t>
            </w:r>
          </w:p>
        </w:tc>
        <w:tc>
          <w:tcPr>
            <w:tcW w:w="26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6.1</w:t>
            </w:r>
          </w:p>
        </w:tc>
        <w:tc>
          <w:tcPr>
            <w:tcW w:w="26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60" w:type="dxa"/>
            <w:gridSpan w:val="2"/>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6.4</w:t>
            </w:r>
          </w:p>
        </w:tc>
        <w:tc>
          <w:tcPr>
            <w:tcW w:w="26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bl>
    <w:p>
      <w:pPr>
        <w:keepLines/>
        <w:widowControl w:val="0"/>
        <w:spacing w:before="120" w:after="0"/>
        <w:rPr>
          <w:rFonts w:ascii="Times New Roman" w:eastAsia="Times New Roman" w:hAnsi="Times New Roman" w:cs="Times New Roman"/>
        </w:rPr>
      </w:pPr>
    </w:p>
    <w:tbl>
      <w:tblPr>
        <w:tblW w:w="10245" w:type="dxa"/>
        <w:jc w:val="center"/>
        <w:tblInd w:w="58" w:type="dxa"/>
        <w:tblCellMar>
          <w:top w:w="0" w:type="dxa"/>
          <w:left w:w="0" w:type="dxa"/>
          <w:bottom w:w="0" w:type="dxa"/>
          <w:right w:w="0" w:type="dxa"/>
        </w:tblCellMar>
      </w:tblPr>
      <w:tblGrid>
        <w:gridCol w:w="5536"/>
        <w:gridCol w:w="77"/>
        <w:gridCol w:w="775"/>
        <w:gridCol w:w="325"/>
        <w:gridCol w:w="77"/>
        <w:gridCol w:w="787"/>
        <w:gridCol w:w="325"/>
        <w:gridCol w:w="77"/>
        <w:gridCol w:w="787"/>
        <w:gridCol w:w="325"/>
        <w:gridCol w:w="77"/>
        <w:gridCol w:w="751"/>
        <w:gridCol w:w="325"/>
      </w:tblGrid>
      <w:tr>
        <w:tblPrEx>
          <w:tblW w:w="10245" w:type="dxa"/>
          <w:jc w:val="center"/>
          <w:tblInd w:w="58" w:type="dxa"/>
          <w:tblCellMar>
            <w:top w:w="0" w:type="dxa"/>
            <w:left w:w="0" w:type="dxa"/>
            <w:bottom w:w="0" w:type="dxa"/>
            <w:right w:w="0" w:type="dxa"/>
          </w:tblCellMar>
        </w:tblPrEx>
        <w:trPr>
          <w:trHeight w:hRule="exact" w:val="420"/>
          <w:jc w:val="center"/>
        </w:trPr>
        <w:tc>
          <w:tcPr>
            <w:tcW w:w="595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CONTINUED</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085" w:type="dxa"/>
            <w:gridSpan w:val="5"/>
            <w:noWrap w:val="0"/>
            <w:tcMar>
              <w:top w:w="5" w:type="dxa"/>
              <w:left w:w="58" w:type="dxa"/>
              <w:bottom w:w="5" w:type="dxa"/>
              <w:right w:w="58" w:type="dxa"/>
            </w:tcMar>
            <w:vAlign w:val="top"/>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Three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055" w:type="dxa"/>
            <w:gridSpan w:val="5"/>
            <w:noWrap w:val="0"/>
            <w:tcMar>
              <w:top w:w="5" w:type="dxa"/>
              <w:left w:w="58" w:type="dxa"/>
              <w:bottom w:w="5" w:type="dxa"/>
              <w:right w:w="58" w:type="dxa"/>
            </w:tcMar>
            <w:vAlign w:val="top"/>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Nine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r>
      <w:tr>
        <w:tblPrEx>
          <w:tblW w:w="10245" w:type="dxa"/>
          <w:jc w:val="center"/>
          <w:tblInd w:w="58" w:type="dxa"/>
          <w:tblCellMar>
            <w:top w:w="0" w:type="dxa"/>
            <w:left w:w="0" w:type="dxa"/>
            <w:bottom w:w="0" w:type="dxa"/>
            <w:right w:w="0" w:type="dxa"/>
          </w:tblCellMar>
        </w:tblPrEx>
        <w:trPr>
          <w:trHeight w:hRule="exact" w:val="255"/>
          <w:jc w:val="center"/>
        </w:trPr>
        <w:tc>
          <w:tcPr>
            <w:tcW w:w="595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4"/>
                <w:szCs w:val="14"/>
              </w:rPr>
            </w:pPr>
            <w:r>
              <w:rPr>
                <w:rFonts w:ascii="Arial" w:eastAsia="Arial" w:hAnsi="Arial" w:cs="Arial"/>
                <w:b w:val="0"/>
                <w:bCs w:val="0"/>
                <w:i w:val="0"/>
                <w:iCs w:val="0"/>
                <w:smallCaps w:val="0"/>
                <w:color w:val="000000"/>
                <w:sz w:val="14"/>
                <w:szCs w:val="14"/>
                <w:u w:val="single" w:color="000000"/>
              </w:rPr>
              <w:t>(margins are in %)</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75" w:type="dxa"/>
            <w:gridSpan w:val="2"/>
            <w:tcBorders>
              <w:top w:val="single" w:sz="8" w:space="0" w:color="000000"/>
            </w:tcBorders>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r>
      <w:tr>
        <w:tblPrEx>
          <w:tblW w:w="10245" w:type="dxa"/>
          <w:jc w:val="center"/>
          <w:tblInd w:w="58" w:type="dxa"/>
          <w:tblCellMar>
            <w:top w:w="0" w:type="dxa"/>
            <w:left w:w="0" w:type="dxa"/>
            <w:bottom w:w="0" w:type="dxa"/>
            <w:right w:w="0" w:type="dxa"/>
          </w:tblCellMar>
        </w:tblPrEx>
        <w:trPr>
          <w:trHeight w:hRule="exact" w:val="255"/>
          <w:jc w:val="center"/>
        </w:trPr>
        <w:tc>
          <w:tcPr>
            <w:tcW w:w="5955" w:type="dxa"/>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u w:val="single" w:color="000000"/>
              </w:rPr>
              <w:t>ADJUSTED EBITDA MARGIN</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5"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5"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5"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75" w:type="dxa"/>
            <w:gridSpan w:val="2"/>
            <w:tcBorders>
              <w:top w:val="single" w:sz="8" w:space="0" w:color="000000"/>
            </w:tcBorders>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8" w:type="dxa"/>
          <w:tblCellMar>
            <w:top w:w="0" w:type="dxa"/>
            <w:left w:w="0" w:type="dxa"/>
            <w:bottom w:w="0" w:type="dxa"/>
            <w:right w:w="0" w:type="dxa"/>
          </w:tblCellMar>
        </w:tblPrEx>
        <w:trPr>
          <w:trHeight w:hRule="exact" w:val="255"/>
          <w:jc w:val="center"/>
        </w:trPr>
        <w:tc>
          <w:tcPr>
            <w:tcW w:w="595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EBITDA margin Before Adjustment for Divestitures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11.1</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(9.0)</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(31.7)</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4.5</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8" w:type="dxa"/>
          <w:tblCellMar>
            <w:top w:w="0" w:type="dxa"/>
            <w:left w:w="0" w:type="dxa"/>
            <w:bottom w:w="0" w:type="dxa"/>
            <w:right w:w="0" w:type="dxa"/>
          </w:tblCellMar>
        </w:tblPrEx>
        <w:trPr>
          <w:trHeight w:hRule="exact" w:val="255"/>
          <w:jc w:val="center"/>
        </w:trPr>
        <w:tc>
          <w:tcPr>
            <w:tcW w:w="59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u w:val="single" w:color="000000"/>
              </w:rPr>
              <w:t>Adjustments: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975" w:type="dxa"/>
            <w:gridSpan w:val="2"/>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r>
      <w:tr>
        <w:tblPrEx>
          <w:tblW w:w="10245" w:type="dxa"/>
          <w:jc w:val="center"/>
          <w:tblInd w:w="58" w:type="dxa"/>
          <w:tblCellMar>
            <w:top w:w="0" w:type="dxa"/>
            <w:left w:w="0" w:type="dxa"/>
            <w:bottom w:w="0" w:type="dxa"/>
            <w:right w:w="0" w:type="dxa"/>
          </w:tblCellMar>
        </w:tblPrEx>
        <w:trPr>
          <w:trHeight w:hRule="exact" w:val="255"/>
          <w:jc w:val="center"/>
        </w:trPr>
        <w:tc>
          <w:tcPr>
            <w:tcW w:w="595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 divestitures</w:t>
            </w:r>
            <w:r>
              <w:rPr>
                <w:rFonts w:ascii="Arial" w:eastAsia="Arial" w:hAnsi="Arial" w:cs="Arial"/>
                <w:b w:val="0"/>
                <w:bCs w:val="0"/>
                <w:i w:val="0"/>
                <w:iCs w:val="0"/>
                <w:smallCaps w:val="0"/>
                <w:color w:val="000000"/>
                <w:sz w:val="16"/>
                <w:szCs w:val="16"/>
                <w:vertAlign w:val="superscript"/>
              </w:rPr>
              <w:t>(3)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(2.6)</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(0.4)</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8" w:type="dxa"/>
          <w:tblCellMar>
            <w:top w:w="0" w:type="dxa"/>
            <w:left w:w="0" w:type="dxa"/>
            <w:bottom w:w="0" w:type="dxa"/>
            <w:right w:w="0" w:type="dxa"/>
          </w:tblCellMar>
        </w:tblPrEx>
        <w:trPr>
          <w:trHeight w:hRule="exact" w:val="300"/>
          <w:jc w:val="center"/>
        </w:trPr>
        <w:tc>
          <w:tcPr>
            <w:tcW w:w="595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EBITDA Margin</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11.1</w:t>
            </w:r>
          </w:p>
        </w:tc>
        <w:tc>
          <w:tcPr>
            <w:tcW w:w="26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(11.6)</w:t>
            </w:r>
          </w:p>
        </w:tc>
        <w:tc>
          <w:tcPr>
            <w:tcW w:w="26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(32.1)</w:t>
            </w:r>
          </w:p>
        </w:tc>
        <w:tc>
          <w:tcPr>
            <w:tcW w:w="26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1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2.5</w:t>
            </w:r>
          </w:p>
        </w:tc>
        <w:tc>
          <w:tcPr>
            <w:tcW w:w="26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8" w:type="dxa"/>
          <w:tblCellMar>
            <w:top w:w="0" w:type="dxa"/>
            <w:left w:w="0" w:type="dxa"/>
            <w:bottom w:w="0" w:type="dxa"/>
            <w:right w:w="0" w:type="dxa"/>
          </w:tblCellMar>
        </w:tblPrEx>
        <w:trPr>
          <w:trHeight w:hRule="exact" w:val="300"/>
          <w:jc w:val="center"/>
        </w:trPr>
        <w:tc>
          <w:tcPr>
            <w:tcW w:w="5955" w:type="dxa"/>
            <w:shd w:val="clear" w:color="auto" w:fill="CCEE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Total non-GAAP adjustments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0.5</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21.0</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42.5</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15" w:type="dxa"/>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7.3</w:t>
            </w:r>
          </w:p>
        </w:tc>
        <w:tc>
          <w:tcPr>
            <w:tcW w:w="260" w:type="dxa"/>
            <w:shd w:val="clear" w:color="auto" w:fill="CCEE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8" w:type="dxa"/>
          <w:tblCellMar>
            <w:top w:w="0" w:type="dxa"/>
            <w:left w:w="0" w:type="dxa"/>
            <w:bottom w:w="0" w:type="dxa"/>
            <w:right w:w="0" w:type="dxa"/>
          </w:tblCellMar>
        </w:tblPrEx>
        <w:trPr>
          <w:trHeight w:hRule="exact" w:val="300"/>
          <w:jc w:val="center"/>
        </w:trPr>
        <w:tc>
          <w:tcPr>
            <w:tcW w:w="595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 divestitures</w:t>
            </w:r>
            <w:r>
              <w:rPr>
                <w:rFonts w:ascii="Arial" w:eastAsia="Arial" w:hAnsi="Arial" w:cs="Arial"/>
                <w:b w:val="0"/>
                <w:bCs w:val="0"/>
                <w:i w:val="0"/>
                <w:iCs w:val="0"/>
                <w:smallCaps w:val="0"/>
                <w:color w:val="000000"/>
                <w:sz w:val="16"/>
                <w:szCs w:val="16"/>
                <w:vertAlign w:val="superscript"/>
              </w:rPr>
              <w:t>(3)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2.6</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0.4</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1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8" w:type="dxa"/>
          <w:tblCellMar>
            <w:top w:w="0" w:type="dxa"/>
            <w:left w:w="0" w:type="dxa"/>
            <w:bottom w:w="0" w:type="dxa"/>
            <w:right w:w="0" w:type="dxa"/>
          </w:tblCellMar>
        </w:tblPrEx>
        <w:trPr>
          <w:trHeight w:hRule="exact" w:val="300"/>
          <w:jc w:val="center"/>
        </w:trPr>
        <w:tc>
          <w:tcPr>
            <w:tcW w:w="595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EBITDA Margin Before Adjustment for Divestitures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11.6</w:t>
            </w:r>
          </w:p>
        </w:tc>
        <w:tc>
          <w:tcPr>
            <w:tcW w:w="26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12.0</w:t>
            </w:r>
          </w:p>
        </w:tc>
        <w:tc>
          <w:tcPr>
            <w:tcW w:w="26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10.8</w:t>
            </w:r>
          </w:p>
        </w:tc>
        <w:tc>
          <w:tcPr>
            <w:tcW w:w="26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15"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11.8</w:t>
            </w:r>
          </w:p>
        </w:tc>
        <w:tc>
          <w:tcPr>
            <w:tcW w:w="260" w:type="dxa"/>
            <w:tcBorders>
              <w:top w:val="single" w:sz="8" w:space="0" w:color="000000"/>
            </w:tcBorders>
            <w:shd w:val="clear" w:color="auto" w:fill="CCEE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8" w:type="dxa"/>
          <w:tblCellMar>
            <w:top w:w="0" w:type="dxa"/>
            <w:left w:w="0" w:type="dxa"/>
            <w:bottom w:w="0" w:type="dxa"/>
            <w:right w:w="0" w:type="dxa"/>
          </w:tblCellMar>
        </w:tblPrEx>
        <w:trPr>
          <w:trHeight w:hRule="exact" w:val="300"/>
          <w:jc w:val="center"/>
        </w:trPr>
        <w:tc>
          <w:tcPr>
            <w:tcW w:w="5955" w:type="dxa"/>
            <w:shd w:val="clear" w:color="auto" w:fill="FFFFFF"/>
            <w:noWrap w:val="0"/>
            <w:tcMar>
              <w:top w:w="5" w:type="dxa"/>
              <w:left w:w="58" w:type="dxa"/>
              <w:bottom w:w="5" w:type="dxa"/>
              <w:right w:w="58" w:type="dxa"/>
            </w:tcMar>
            <w:vAlign w:val="bottom"/>
            <w:hideMark/>
          </w:tcPr>
          <w:p>
            <w:pPr>
              <w:spacing w:before="75" w:after="30" w:line="199" w:lineRule="auto"/>
              <w:ind w:left="22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 divestitures</w:t>
            </w:r>
            <w:r>
              <w:rPr>
                <w:rFonts w:ascii="Arial" w:eastAsia="Arial" w:hAnsi="Arial" w:cs="Arial"/>
                <w:b w:val="0"/>
                <w:bCs w:val="0"/>
                <w:i w:val="0"/>
                <w:iCs w:val="0"/>
                <w:smallCaps w:val="0"/>
                <w:color w:val="000000"/>
                <w:sz w:val="16"/>
                <w:szCs w:val="16"/>
                <w:vertAlign w:val="superscript"/>
              </w:rPr>
              <w:t>(3)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0.4</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0.1</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15" w:type="dxa"/>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(0.7)</w:t>
            </w:r>
          </w:p>
        </w:tc>
        <w:tc>
          <w:tcPr>
            <w:tcW w:w="260" w:type="dxa"/>
            <w:shd w:val="clear" w:color="auto" w:fill="FFFFFF"/>
            <w:noWrap w:val="0"/>
            <w:tcMar>
              <w:top w:w="5" w:type="dxa"/>
              <w:left w:w="58" w:type="dxa"/>
              <w:bottom w:w="5" w:type="dxa"/>
              <w:right w:w="20"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45" w:type="dxa"/>
          <w:jc w:val="center"/>
          <w:tblInd w:w="58" w:type="dxa"/>
          <w:tblCellMar>
            <w:top w:w="0" w:type="dxa"/>
            <w:left w:w="0" w:type="dxa"/>
            <w:bottom w:w="0" w:type="dxa"/>
            <w:right w:w="0" w:type="dxa"/>
          </w:tblCellMar>
        </w:tblPrEx>
        <w:trPr>
          <w:trHeight w:hRule="exact" w:val="300"/>
          <w:jc w:val="center"/>
        </w:trPr>
        <w:tc>
          <w:tcPr>
            <w:tcW w:w="595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EBITDA Margin</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11.6</w:t>
            </w:r>
          </w:p>
        </w:tc>
        <w:tc>
          <w:tcPr>
            <w:tcW w:w="26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12.4</w:t>
            </w:r>
          </w:p>
        </w:tc>
        <w:tc>
          <w:tcPr>
            <w:tcW w:w="26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4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10.9</w:t>
            </w:r>
          </w:p>
        </w:tc>
        <w:tc>
          <w:tcPr>
            <w:tcW w:w="26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15"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11.1</w:t>
            </w:r>
          </w:p>
        </w:tc>
        <w:tc>
          <w:tcPr>
            <w:tcW w:w="260" w:type="dxa"/>
            <w:tcBorders>
              <w:top w:val="single" w:sz="8" w:space="0" w:color="000000"/>
              <w:bottom w:val="double" w:sz="8" w:space="0" w:color="000000"/>
            </w:tcBorders>
            <w:shd w:val="clear" w:color="auto" w:fill="CCEE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bl>
    <w:p>
      <w:pPr>
        <w:keepNext/>
        <w:keepLines/>
        <w:widowControl w:val="0"/>
        <w:spacing w:before="120" w:after="0"/>
        <w:rPr>
          <w:sz w:val="14"/>
          <w:szCs w:val="14"/>
        </w:rPr>
      </w:pPr>
      <w:r>
        <w:rPr>
          <w:rFonts w:ascii="Arial" w:eastAsia="Arial" w:hAnsi="Arial" w:cs="Arial"/>
          <w:sz w:val="14"/>
          <w:szCs w:val="14"/>
        </w:rPr>
        <w:t>__________</w:t>
      </w:r>
    </w:p>
    <w:p>
      <w:pPr>
        <w:keepNext/>
        <w:keepLines/>
        <w:widowControl w:val="0"/>
        <w:spacing w:before="60" w:after="0"/>
        <w:ind w:left="360" w:hanging="360"/>
        <w:rPr>
          <w:sz w:val="14"/>
          <w:szCs w:val="14"/>
        </w:rPr>
      </w:pPr>
      <w:r>
        <w:rPr>
          <w:rFonts w:ascii="Arial" w:eastAsia="Arial" w:hAnsi="Arial" w:cs="Arial"/>
          <w:sz w:val="14"/>
          <w:szCs w:val="14"/>
        </w:rPr>
        <w:t>(1)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i/>
          <w:iCs/>
          <w:sz w:val="14"/>
          <w:szCs w:val="14"/>
        </w:rPr>
        <w:t xml:space="preserve">Average shares for the </w:t>
      </w:r>
      <w:r>
        <w:rPr>
          <w:rFonts w:ascii="Arial" w:eastAsia="Arial" w:hAnsi="Arial" w:cs="Arial"/>
          <w:i/>
          <w:iCs/>
          <w:sz w:val="14"/>
          <w:szCs w:val="14"/>
        </w:rPr>
        <w:t>2019</w:t>
      </w:r>
      <w:r>
        <w:rPr>
          <w:rFonts w:ascii="Arial" w:eastAsia="Arial" w:hAnsi="Arial" w:cs="Arial"/>
          <w:i/>
          <w:iCs/>
          <w:sz w:val="14"/>
          <w:szCs w:val="14"/>
        </w:rPr>
        <w:t xml:space="preserve"> and </w:t>
      </w:r>
      <w:r>
        <w:rPr>
          <w:rFonts w:ascii="Arial" w:eastAsia="Arial" w:hAnsi="Arial" w:cs="Arial"/>
          <w:i/>
          <w:iCs/>
          <w:sz w:val="14"/>
          <w:szCs w:val="14"/>
        </w:rPr>
        <w:t>2018</w:t>
      </w:r>
      <w:r>
        <w:rPr>
          <w:rFonts w:ascii="Arial" w:eastAsia="Arial" w:hAnsi="Arial" w:cs="Arial"/>
          <w:i/>
          <w:iCs/>
          <w:sz w:val="14"/>
          <w:szCs w:val="14"/>
        </w:rPr>
        <w:t xml:space="preserve"> calculation of adjusted EPS excludes 5 million shares associated with our Series A convertible preferred stock and includes the impact of</w:t>
      </w:r>
      <w:r>
        <w:rPr>
          <w:rFonts w:ascii="Arial" w:eastAsia="Arial" w:hAnsi="Arial" w:cs="Arial"/>
          <w:i/>
          <w:iCs/>
          <w:sz w:val="14"/>
          <w:szCs w:val="14"/>
        </w:rPr>
        <w:t xml:space="preserve">  </w:t>
      </w:r>
      <w:r>
        <w:rPr>
          <w:rFonts w:ascii="Arial" w:eastAsia="Arial" w:hAnsi="Arial" w:cs="Arial"/>
          <w:i/>
          <w:iCs/>
          <w:sz w:val="14"/>
          <w:szCs w:val="14"/>
        </w:rPr>
        <w:t xml:space="preserve">the preferred stock dividend of </w:t>
      </w:r>
      <w:r>
        <w:rPr>
          <w:rFonts w:ascii="Arial" w:eastAsia="Arial" w:hAnsi="Arial" w:cs="Arial"/>
          <w:i/>
          <w:iCs/>
          <w:sz w:val="14"/>
          <w:szCs w:val="14"/>
        </w:rPr>
        <w:t>$2.4 million</w:t>
      </w:r>
      <w:r>
        <w:rPr>
          <w:rFonts w:ascii="Arial" w:eastAsia="Arial" w:hAnsi="Arial" w:cs="Arial"/>
          <w:i/>
          <w:iCs/>
          <w:sz w:val="14"/>
          <w:szCs w:val="14"/>
        </w:rPr>
        <w:t xml:space="preserve"> for both of the three months ended </w:t>
      </w:r>
      <w:r>
        <w:rPr>
          <w:rFonts w:ascii="Arial" w:eastAsia="Arial" w:hAnsi="Arial" w:cs="Arial"/>
          <w:i/>
          <w:iCs/>
          <w:sz w:val="14"/>
          <w:szCs w:val="14"/>
        </w:rPr>
        <w:t>September 30, 2019</w:t>
      </w:r>
      <w:r>
        <w:rPr>
          <w:rFonts w:ascii="Arial" w:eastAsia="Arial" w:hAnsi="Arial" w:cs="Arial"/>
          <w:i/>
          <w:iCs/>
          <w:sz w:val="14"/>
          <w:szCs w:val="14"/>
        </w:rPr>
        <w:t xml:space="preserve"> and </w:t>
      </w:r>
      <w:r>
        <w:rPr>
          <w:rFonts w:ascii="Arial" w:eastAsia="Arial" w:hAnsi="Arial" w:cs="Arial"/>
          <w:i/>
          <w:iCs/>
          <w:sz w:val="14"/>
          <w:szCs w:val="14"/>
        </w:rPr>
        <w:t>2018</w:t>
      </w:r>
      <w:r>
        <w:rPr>
          <w:rFonts w:ascii="Arial" w:eastAsia="Arial" w:hAnsi="Arial" w:cs="Arial"/>
          <w:i/>
          <w:iCs/>
          <w:sz w:val="14"/>
          <w:szCs w:val="14"/>
        </w:rPr>
        <w:t>, respectively</w:t>
      </w:r>
    </w:p>
    <w:p>
      <w:pPr>
        <w:keepNext/>
        <w:keepLines/>
        <w:widowControl w:val="0"/>
        <w:spacing w:before="60" w:after="0"/>
        <w:ind w:left="360" w:hanging="360"/>
        <w:rPr>
          <w:sz w:val="14"/>
          <w:szCs w:val="14"/>
        </w:rPr>
      </w:pPr>
      <w:r>
        <w:rPr>
          <w:rFonts w:ascii="Arial" w:eastAsia="Arial" w:hAnsi="Arial" w:cs="Arial"/>
          <w:sz w:val="14"/>
          <w:szCs w:val="14"/>
        </w:rPr>
        <w:t>(2)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i/>
          <w:iCs/>
          <w:sz w:val="14"/>
          <w:szCs w:val="14"/>
        </w:rPr>
        <w:t>The tax impact of Adjusted Pre-tax income (loss) from continuing operations was calculated under the same accounting principles applied to the 'As Reported' pre-tax income (loss), which employs an annual effective tax rate method to the results and without regard to the business divestitures, the State of Texas litigation reserve, loss on extinguishment of debt, charges for amortization of intangible assets, restructuring, goodwill impairment and divestiture related costs.</w:t>
      </w:r>
    </w:p>
    <w:p>
      <w:pPr>
        <w:keepLines/>
        <w:widowControl w:val="0"/>
        <w:spacing w:before="60" w:after="0"/>
        <w:ind w:left="360" w:hanging="360"/>
        <w:rPr>
          <w:sz w:val="14"/>
          <w:szCs w:val="14"/>
        </w:rPr>
      </w:pPr>
      <w:r>
        <w:rPr>
          <w:rFonts w:ascii="Arial" w:eastAsia="Arial" w:hAnsi="Arial" w:cs="Arial"/>
          <w:sz w:val="14"/>
          <w:szCs w:val="14"/>
        </w:rPr>
        <w:t>(3)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i/>
          <w:iCs/>
          <w:sz w:val="14"/>
          <w:szCs w:val="14"/>
        </w:rPr>
        <w:t>Adjusted for the full impact from revenue and income/loss from divestitures.</w:t>
      </w:r>
    </w:p>
    <w:p>
      <w:pPr>
        <w:spacing w:before="0" w:after="0"/>
        <w:rPr>
          <w:rFonts w:ascii="Times New Roman" w:eastAsia="Times New Roman" w:hAnsi="Times New Roman" w:cs="Times New Roman"/>
        </w:rPr>
      </w:pPr>
    </w:p>
    <w:p>
      <w:pPr>
        <w:keepNext/>
        <w:keepLines/>
        <w:widowControl w:val="0"/>
        <w:spacing w:before="0" w:after="0"/>
        <w:rPr>
          <w:sz w:val="20"/>
          <w:szCs w:val="20"/>
        </w:rPr>
      </w:pPr>
      <w:r>
        <w:rPr>
          <w:rFonts w:ascii="Arial" w:eastAsia="Arial" w:hAnsi="Arial" w:cs="Arial"/>
          <w:b/>
          <w:bCs/>
          <w:sz w:val="20"/>
          <w:szCs w:val="20"/>
        </w:rPr>
        <w:t>Free Cash Flow Reconciliation:</w:t>
      </w:r>
    </w:p>
    <w:p>
      <w:pPr>
        <w:keepNext/>
        <w:keepLines/>
        <w:widowControl w:val="0"/>
        <w:spacing w:before="0" w:after="0"/>
        <w:rPr>
          <w:rFonts w:ascii="Times New Roman" w:eastAsia="Times New Roman" w:hAnsi="Times New Roman" w:cs="Times New Roman"/>
        </w:rPr>
      </w:pPr>
    </w:p>
    <w:tbl>
      <w:tblPr>
        <w:tblW w:w="10215" w:type="dxa"/>
        <w:tblInd w:w="5" w:type="dxa"/>
        <w:tblCellMar>
          <w:top w:w="0" w:type="dxa"/>
          <w:left w:w="0" w:type="dxa"/>
          <w:bottom w:w="0" w:type="dxa"/>
          <w:right w:w="0" w:type="dxa"/>
        </w:tblCellMar>
      </w:tblPr>
      <w:tblGrid>
        <w:gridCol w:w="5169"/>
        <w:gridCol w:w="77"/>
        <w:gridCol w:w="177"/>
        <w:gridCol w:w="995"/>
        <w:gridCol w:w="116"/>
        <w:gridCol w:w="177"/>
        <w:gridCol w:w="995"/>
        <w:gridCol w:w="77"/>
        <w:gridCol w:w="177"/>
        <w:gridCol w:w="1005"/>
        <w:gridCol w:w="77"/>
        <w:gridCol w:w="177"/>
        <w:gridCol w:w="995"/>
      </w:tblGrid>
      <w:tr>
        <w:tblPrEx>
          <w:tblW w:w="10215" w:type="dxa"/>
          <w:tblInd w:w="5" w:type="dxa"/>
          <w:tblCellMar>
            <w:top w:w="0" w:type="dxa"/>
            <w:left w:w="0" w:type="dxa"/>
            <w:bottom w:w="0" w:type="dxa"/>
            <w:right w:w="0" w:type="dxa"/>
          </w:tblCellMar>
        </w:tblPrEx>
        <w:trPr>
          <w:trHeight w:hRule="exact" w:val="585"/>
        </w:trPr>
        <w:tc>
          <w:tcPr>
            <w:tcW w:w="553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265" w:type="dxa"/>
            <w:gridSpan w:val="5"/>
            <w:noWrap w:val="0"/>
            <w:tcMar>
              <w:top w:w="5" w:type="dxa"/>
              <w:left w:w="58" w:type="dxa"/>
              <w:bottom w:w="5" w:type="dxa"/>
              <w:right w:w="58" w:type="dxa"/>
            </w:tcMar>
            <w:vAlign w:val="bottom"/>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Three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c>
          <w:tcPr>
            <w:tcW w:w="75" w:type="dxa"/>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2265" w:type="dxa"/>
            <w:gridSpan w:val="5"/>
            <w:noWrap w:val="0"/>
            <w:tcMar>
              <w:top w:w="5" w:type="dxa"/>
              <w:left w:w="58" w:type="dxa"/>
              <w:bottom w:w="5" w:type="dxa"/>
              <w:right w:w="58" w:type="dxa"/>
            </w:tcMar>
            <w:vAlign w:val="bottom"/>
            <w:hideMark/>
          </w:tcPr>
          <w:p>
            <w:pPr>
              <w:spacing w:before="75" w:after="30" w:line="199" w:lineRule="auto"/>
              <w:jc w:val="center"/>
              <w:rPr>
                <w:b w:val="0"/>
                <w:bCs w:val="0"/>
                <w:i w:val="0"/>
                <w:iCs w:val="0"/>
                <w:smallCaps w:val="0"/>
                <w:color w:val="000000"/>
              </w:rPr>
            </w:pPr>
            <w:r>
              <w:rPr>
                <w:rFonts w:ascii="Arial" w:eastAsia="Arial" w:hAnsi="Arial" w:cs="Arial"/>
                <w:b w:val="0"/>
                <w:bCs w:val="0"/>
                <w:i w:val="0"/>
                <w:iCs w:val="0"/>
                <w:smallCaps w:val="0"/>
                <w:color w:val="000000"/>
                <w:sz w:val="16"/>
                <w:szCs w:val="16"/>
              </w:rPr>
              <w:t xml:space="preserve">Nine Months Ended </w:t>
            </w:r>
            <w:r>
              <w:rPr>
                <w:rFonts w:ascii="Arial" w:eastAsia="Arial" w:hAnsi="Arial" w:cs="Arial"/>
                <w:b w:val="0"/>
                <w:bCs w:val="0"/>
                <w:i w:val="0"/>
                <w:iCs w:val="0"/>
                <w:smallCaps w:val="0"/>
                <w:color w:val="000000"/>
                <w:sz w:val="16"/>
                <w:szCs w:val="16"/>
              </w:rPr>
              <w:br/>
            </w:r>
            <w:r>
              <w:rPr>
                <w:rFonts w:ascii="Arial" w:eastAsia="Arial" w:hAnsi="Arial" w:cs="Arial"/>
                <w:b w:val="0"/>
                <w:bCs w:val="0"/>
                <w:i w:val="0"/>
                <w:iCs w:val="0"/>
                <w:smallCaps w:val="0"/>
                <w:color w:val="000000"/>
                <w:sz w:val="16"/>
                <w:szCs w:val="16"/>
              </w:rPr>
              <w:t>September 30,</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4"/>
                <w:szCs w:val="14"/>
              </w:rPr>
            </w:pPr>
            <w:r>
              <w:rPr>
                <w:rFonts w:ascii="Arial" w:eastAsia="Arial" w:hAnsi="Arial" w:cs="Arial"/>
                <w:b w:val="0"/>
                <w:bCs w:val="0"/>
                <w:i w:val="0"/>
                <w:iCs w:val="0"/>
                <w:smallCaps w:val="0"/>
                <w:color w:val="000000"/>
                <w:sz w:val="14"/>
                <w:szCs w:val="14"/>
              </w:rPr>
              <w:t>(in millions)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CCEEFF"/>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Borders>
              <w:top w:val="single" w:sz="8" w:space="0" w:color="000000"/>
            </w:tcBorders>
            <w:shd w:val="clear" w:color="auto" w:fill="CCEEFF"/>
            <w:noWrap w:val="0"/>
            <w:tcMar>
              <w:top w:w="10" w:type="dxa"/>
              <w:left w:w="58" w:type="dxa"/>
              <w:bottom w:w="5" w:type="dxa"/>
              <w:right w:w="58" w:type="dxa"/>
            </w:tcMar>
            <w:vAlign w:val="bottom"/>
          </w:tcPr>
          <w:p>
            <w:pPr>
              <w:spacing w:before="55" w:after="30" w:line="199" w:lineRule="auto"/>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CCEEFF"/>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CCEEFF"/>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2019</w:t>
            </w:r>
          </w:p>
        </w:tc>
        <w:tc>
          <w:tcPr>
            <w:tcW w:w="75" w:type="dxa"/>
            <w:tcBorders>
              <w:top w:val="single" w:sz="8" w:space="0" w:color="000000"/>
            </w:tcBorders>
            <w:shd w:val="clear" w:color="auto" w:fill="CCEEFF"/>
            <w:noWrap w:val="0"/>
            <w:tcMar>
              <w:top w:w="10"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tcBorders>
              <w:top w:val="single" w:sz="8" w:space="0" w:color="000000"/>
            </w:tcBorders>
            <w:shd w:val="clear" w:color="auto" w:fill="CCEEFF"/>
            <w:noWrap w:val="0"/>
            <w:tcMar>
              <w:top w:w="10" w:type="dxa"/>
              <w:left w:w="58" w:type="dxa"/>
              <w:bottom w:w="5" w:type="dxa"/>
              <w:right w:w="58" w:type="dxa"/>
            </w:tcMar>
            <w:vAlign w:val="bottom"/>
            <w:hideMark/>
          </w:tcPr>
          <w:p>
            <w:pPr>
              <w:spacing w:before="55" w:after="30" w:line="199" w:lineRule="auto"/>
              <w:jc w:val="center"/>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2018</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Operating Cash Flow</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(216)</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99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30</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CCEEFF"/>
            <w:noWrap w:val="0"/>
            <w:tcMar>
              <w:top w:w="5" w:type="dxa"/>
              <w:left w:w="58" w:type="dxa"/>
              <w:bottom w:w="5" w:type="dxa"/>
              <w:right w:w="58" w:type="dxa"/>
            </w:tcMar>
            <w:vAlign w:val="bottom"/>
            <w:hideMark/>
          </w:tcPr>
          <w:p>
            <w:pPr>
              <w:spacing w:before="75" w:after="30" w:line="199" w:lineRule="auto"/>
              <w:ind w:left="13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Cost of additions to land, buildings and equipment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(109)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(119)</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FFFFFF"/>
            <w:noWrap w:val="0"/>
            <w:tcMar>
              <w:top w:w="5" w:type="dxa"/>
              <w:left w:w="58" w:type="dxa"/>
              <w:bottom w:w="5" w:type="dxa"/>
              <w:right w:w="58" w:type="dxa"/>
            </w:tcMar>
            <w:vAlign w:val="bottom"/>
            <w:hideMark/>
          </w:tcPr>
          <w:p>
            <w:pPr>
              <w:spacing w:before="75" w:after="30" w:line="199" w:lineRule="auto"/>
              <w:ind w:left="13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Proceeds from sales of land, buildings and equipment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CCEEFF"/>
            <w:noWrap w:val="0"/>
            <w:tcMar>
              <w:top w:w="5" w:type="dxa"/>
              <w:left w:w="58" w:type="dxa"/>
              <w:bottom w:w="5" w:type="dxa"/>
              <w:right w:w="58" w:type="dxa"/>
            </w:tcMar>
            <w:vAlign w:val="bottom"/>
            <w:hideMark/>
          </w:tcPr>
          <w:p>
            <w:pPr>
              <w:spacing w:before="75" w:after="30" w:line="199" w:lineRule="auto"/>
              <w:ind w:left="13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Cost of additions to internal use software</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(12)</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(17)</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(49)</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(31)</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FFFFFF"/>
            <w:noWrap w:val="0"/>
            <w:tcMar>
              <w:top w:w="5" w:type="dxa"/>
              <w:left w:w="58" w:type="dxa"/>
              <w:bottom w:w="5" w:type="dxa"/>
              <w:right w:w="58" w:type="dxa"/>
            </w:tcMar>
            <w:vAlign w:val="bottom"/>
            <w:hideMark/>
          </w:tcPr>
          <w:p>
            <w:pPr>
              <w:spacing w:before="75" w:after="30" w:line="199" w:lineRule="auto"/>
              <w:ind w:left="13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Tax payment related to divestitures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40</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CCEEFF"/>
            <w:noWrap w:val="0"/>
            <w:tcMar>
              <w:top w:w="5" w:type="dxa"/>
              <w:left w:w="58" w:type="dxa"/>
              <w:bottom w:w="5" w:type="dxa"/>
              <w:right w:w="58" w:type="dxa"/>
            </w:tcMar>
            <w:vAlign w:val="bottom"/>
            <w:hideMark/>
          </w:tcPr>
          <w:p>
            <w:pPr>
              <w:spacing w:before="75" w:after="30" w:line="199" w:lineRule="auto"/>
              <w:ind w:left="13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Vendor financed capital leases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(14)</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Free Cash Flow</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(28)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(60)</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(364)</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single" w:sz="8" w:space="0" w:color="000000"/>
            </w:tcBorders>
            <w:shd w:val="clear" w:color="auto" w:fill="FFFFFF"/>
            <w:noWrap w:val="0"/>
            <w:tcMar>
              <w:top w:w="1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(82)</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CCEE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Free Cash Flow</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double" w:sz="8" w:space="0" w:color="000000"/>
            </w:tcBorders>
            <w:shd w:val="clear" w:color="auto" w:fill="CCEEFF"/>
            <w:noWrap w:val="0"/>
            <w:tcMar>
              <w:top w:w="3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double" w:sz="8" w:space="0" w:color="000000"/>
            </w:tcBorders>
            <w:shd w:val="clear" w:color="auto" w:fill="CCEEFF"/>
            <w:noWrap w:val="0"/>
            <w:tcMar>
              <w:top w:w="3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(28)</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double" w:sz="8" w:space="0" w:color="000000"/>
            </w:tcBorders>
            <w:shd w:val="clear" w:color="auto" w:fill="CCEEFF"/>
            <w:noWrap w:val="0"/>
            <w:tcMar>
              <w:top w:w="3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double" w:sz="8" w:space="0" w:color="000000"/>
            </w:tcBorders>
            <w:shd w:val="clear" w:color="auto" w:fill="CCEEFF"/>
            <w:noWrap w:val="0"/>
            <w:tcMar>
              <w:top w:w="3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(60)</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double" w:sz="8" w:space="0" w:color="000000"/>
            </w:tcBorders>
            <w:shd w:val="clear" w:color="auto" w:fill="CCEEFF"/>
            <w:noWrap w:val="0"/>
            <w:tcMar>
              <w:top w:w="3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double" w:sz="8" w:space="0" w:color="000000"/>
            </w:tcBorders>
            <w:shd w:val="clear" w:color="auto" w:fill="CCEEFF"/>
            <w:noWrap w:val="0"/>
            <w:tcMar>
              <w:top w:w="3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(364)</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double" w:sz="8" w:space="0" w:color="000000"/>
            </w:tcBorders>
            <w:shd w:val="clear" w:color="auto" w:fill="CCEEFF"/>
            <w:noWrap w:val="0"/>
            <w:tcMar>
              <w:top w:w="30" w:type="dxa"/>
              <w:left w:w="58" w:type="dxa"/>
              <w:bottom w:w="5"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double" w:sz="8" w:space="0" w:color="000000"/>
            </w:tcBorders>
            <w:shd w:val="clear" w:color="auto" w:fill="CCEEFF"/>
            <w:noWrap w:val="0"/>
            <w:tcMar>
              <w:top w:w="30" w:type="dxa"/>
              <w:left w:w="58" w:type="dxa"/>
              <w:bottom w:w="5"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(82)</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FFFFFF"/>
            <w:noWrap w:val="0"/>
            <w:tcMar>
              <w:top w:w="5" w:type="dxa"/>
              <w:left w:w="58" w:type="dxa"/>
              <w:bottom w:w="5" w:type="dxa"/>
              <w:right w:w="58" w:type="dxa"/>
            </w:tcMar>
            <w:vAlign w:val="bottom"/>
            <w:hideMark/>
          </w:tcPr>
          <w:p>
            <w:pPr>
              <w:spacing w:before="75" w:after="30" w:line="199" w:lineRule="auto"/>
              <w:ind w:left="13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Transaction costs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15</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19</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CCEEFF"/>
            <w:noWrap w:val="0"/>
            <w:tcMar>
              <w:top w:w="5" w:type="dxa"/>
              <w:left w:w="58" w:type="dxa"/>
              <w:bottom w:w="5" w:type="dxa"/>
              <w:right w:w="58" w:type="dxa"/>
            </w:tcMar>
            <w:vAlign w:val="bottom"/>
            <w:hideMark/>
          </w:tcPr>
          <w:p>
            <w:pPr>
              <w:spacing w:before="75" w:after="30" w:line="199" w:lineRule="auto"/>
              <w:ind w:left="13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Transaction costs tax benefit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FFFFFF"/>
            <w:noWrap w:val="0"/>
            <w:tcMar>
              <w:top w:w="5" w:type="dxa"/>
              <w:left w:w="58" w:type="dxa"/>
              <w:bottom w:w="5" w:type="dxa"/>
              <w:right w:w="58" w:type="dxa"/>
            </w:tcMar>
            <w:vAlign w:val="bottom"/>
            <w:hideMark/>
          </w:tcPr>
          <w:p>
            <w:pPr>
              <w:spacing w:before="75" w:after="30" w:line="199" w:lineRule="auto"/>
              <w:ind w:left="13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Litigation payments</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118</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FFFF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CCEEFF"/>
            <w:noWrap w:val="0"/>
            <w:tcMar>
              <w:top w:w="5" w:type="dxa"/>
              <w:left w:w="58" w:type="dxa"/>
              <w:bottom w:w="5" w:type="dxa"/>
              <w:right w:w="58" w:type="dxa"/>
            </w:tcMar>
            <w:vAlign w:val="bottom"/>
            <w:hideMark/>
          </w:tcPr>
          <w:p>
            <w:pPr>
              <w:spacing w:before="75" w:after="30" w:line="199" w:lineRule="auto"/>
              <w:ind w:left="135"/>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Deferred compensation payments and adjustments</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13</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w:t>
            </w:r>
          </w:p>
        </w:tc>
        <w:tc>
          <w:tcPr>
            <w:tcW w:w="75" w:type="dxa"/>
            <w:shd w:val="clear" w:color="auto" w:fill="CCEE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95" w:type="dxa"/>
            <w:gridSpan w:val="2"/>
            <w:shd w:val="clear" w:color="auto" w:fill="CCEEFF"/>
            <w:noWrap w:val="0"/>
            <w:tcMar>
              <w:top w:w="5" w:type="dxa"/>
              <w:left w:w="58" w:type="dxa"/>
              <w:bottom w:w="5" w:type="dxa"/>
              <w:right w:w="20" w:type="dxa"/>
            </w:tcMar>
            <w:vAlign w:val="bottom"/>
            <w:hideMark/>
          </w:tcPr>
          <w:p>
            <w:pPr>
              <w:spacing w:before="75" w:after="30" w:line="199" w:lineRule="auto"/>
              <w:jc w:val="right"/>
              <w:rPr>
                <w:b w:val="0"/>
                <w:bCs w:val="0"/>
                <w:i w:val="0"/>
                <w:iCs w:val="0"/>
                <w:smallCaps w:val="0"/>
                <w:color w:val="000000"/>
                <w:sz w:val="16"/>
                <w:szCs w:val="16"/>
              </w:rPr>
            </w:pPr>
            <w:r>
              <w:rPr>
                <w:rFonts w:ascii="Arial" w:eastAsia="Arial" w:hAnsi="Arial" w:cs="Arial"/>
                <w:b w:val="0"/>
                <w:bCs w:val="0"/>
                <w:i w:val="0"/>
                <w:iCs w:val="0"/>
                <w:smallCaps w:val="0"/>
                <w:color w:val="000000"/>
                <w:sz w:val="16"/>
                <w:szCs w:val="16"/>
              </w:rPr>
              <w:t>22</w:t>
            </w:r>
          </w:p>
        </w:tc>
      </w:tr>
      <w:tr>
        <w:tblPrEx>
          <w:tblW w:w="10215" w:type="dxa"/>
          <w:tblInd w:w="5" w:type="dxa"/>
          <w:tblCellMar>
            <w:top w:w="0" w:type="dxa"/>
            <w:left w:w="0" w:type="dxa"/>
            <w:bottom w:w="0" w:type="dxa"/>
            <w:right w:w="0" w:type="dxa"/>
          </w:tblCellMar>
        </w:tblPrEx>
        <w:trPr>
          <w:trHeight w:hRule="exact" w:val="255"/>
        </w:trPr>
        <w:tc>
          <w:tcPr>
            <w:tcW w:w="5535" w:type="dxa"/>
            <w:shd w:val="clear" w:color="auto" w:fill="FFFFFF"/>
            <w:noWrap w:val="0"/>
            <w:tcMar>
              <w:top w:w="5" w:type="dxa"/>
              <w:left w:w="58" w:type="dxa"/>
              <w:bottom w:w="5" w:type="dxa"/>
              <w:right w:w="58" w:type="dxa"/>
            </w:tcMar>
            <w:vAlign w:val="bottom"/>
            <w:hideMark/>
          </w:tcPr>
          <w:p>
            <w:pPr>
              <w:spacing w:before="7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Adjusted Free Cash Flow</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(27)</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(32)</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(236)</w:t>
            </w:r>
          </w:p>
        </w:tc>
        <w:tc>
          <w:tcPr>
            <w:tcW w:w="75" w:type="dxa"/>
            <w:shd w:val="clear" w:color="auto" w:fill="FFFFFF"/>
            <w:noWrap w:val="0"/>
            <w:tcMar>
              <w:top w:w="5" w:type="dxa"/>
              <w:left w:w="5" w:type="dxa"/>
              <w:bottom w:w="5" w:type="dxa"/>
              <w:right w:w="5" w:type="dxa"/>
            </w:tcMar>
            <w:vAlign w:val="bottom"/>
          </w:tcPr>
          <w:p>
            <w:pPr>
              <w:spacing w:before="0" w:after="0"/>
              <w:rPr>
                <w:rFonts w:ascii="Times New Roman" w:eastAsia="Times New Roman" w:hAnsi="Times New Roman" w:cs="Times New Roman"/>
                <w:b w:val="0"/>
                <w:bCs w:val="0"/>
                <w:i w:val="0"/>
                <w:iCs w:val="0"/>
                <w:smallCaps w:val="0"/>
                <w:color w:val="000000"/>
              </w:rPr>
            </w:pPr>
          </w:p>
        </w:tc>
        <w:tc>
          <w:tcPr>
            <w:tcW w:w="100"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rPr>
                <w:b w:val="0"/>
                <w:bCs w:val="0"/>
                <w:i w:val="0"/>
                <w:iCs w:val="0"/>
                <w:smallCaps w:val="0"/>
                <w:color w:val="000000"/>
                <w:sz w:val="16"/>
                <w:szCs w:val="16"/>
              </w:rPr>
            </w:pPr>
            <w:r>
              <w:rPr>
                <w:rFonts w:ascii="Arial" w:eastAsia="Arial" w:hAnsi="Arial" w:cs="Arial"/>
                <w:b/>
                <w:bCs/>
                <w:i w:val="0"/>
                <w:iCs w:val="0"/>
                <w:smallCaps w:val="0"/>
                <w:color w:val="000000"/>
                <w:sz w:val="16"/>
                <w:szCs w:val="16"/>
              </w:rPr>
              <w:t>$</w:t>
            </w:r>
          </w:p>
        </w:tc>
        <w:tc>
          <w:tcPr>
            <w:tcW w:w="995" w:type="dxa"/>
            <w:tcBorders>
              <w:top w:val="single" w:sz="8" w:space="0" w:color="000000"/>
              <w:bottom w:val="double" w:sz="8" w:space="0" w:color="000000"/>
            </w:tcBorders>
            <w:shd w:val="clear" w:color="auto" w:fill="FFFFFF"/>
            <w:noWrap w:val="0"/>
            <w:tcMar>
              <w:top w:w="10" w:type="dxa"/>
              <w:left w:w="58" w:type="dxa"/>
              <w:bottom w:w="30" w:type="dxa"/>
              <w:right w:w="20" w:type="dxa"/>
            </w:tcMar>
            <w:vAlign w:val="bottom"/>
            <w:hideMark/>
          </w:tcPr>
          <w:p>
            <w:pPr>
              <w:spacing w:before="55" w:after="30" w:line="199" w:lineRule="auto"/>
              <w:jc w:val="right"/>
              <w:rPr>
                <w:b w:val="0"/>
                <w:bCs w:val="0"/>
                <w:i w:val="0"/>
                <w:iCs w:val="0"/>
                <w:smallCaps w:val="0"/>
                <w:color w:val="000000"/>
                <w:sz w:val="16"/>
                <w:szCs w:val="16"/>
              </w:rPr>
            </w:pPr>
            <w:r>
              <w:rPr>
                <w:rFonts w:ascii="Arial" w:eastAsia="Arial" w:hAnsi="Arial" w:cs="Arial"/>
                <w:b/>
                <w:bCs/>
                <w:i w:val="0"/>
                <w:iCs w:val="0"/>
                <w:smallCaps w:val="0"/>
                <w:color w:val="000000"/>
                <w:sz w:val="16"/>
                <w:szCs w:val="16"/>
              </w:rPr>
              <w:t>(41)</w:t>
            </w:r>
          </w:p>
        </w:tc>
      </w:tr>
    </w:tbl>
    <w:p>
      <w:pPr>
        <w:keepNext/>
        <w:keepLines/>
        <w:widowControl w:val="0"/>
        <w:spacing w:before="120" w:after="0"/>
        <w:rPr>
          <w:rFonts w:ascii="Times New Roman" w:eastAsia="Times New Roman" w:hAnsi="Times New Roman" w:cs="Times New Roman"/>
        </w:rPr>
      </w:pPr>
    </w:p>
    <w:p>
      <w:pPr>
        <w:keepNext/>
        <w:keepLines/>
        <w:widowControl w:val="0"/>
        <w:spacing w:before="0" w:after="0"/>
        <w:rPr>
          <w:rFonts w:ascii="Times New Roman" w:eastAsia="Times New Roman" w:hAnsi="Times New Roman" w:cs="Times New Roman"/>
        </w:rPr>
      </w:pPr>
    </w:p>
    <w:p>
      <w:pPr>
        <w:keepLines/>
        <w:widowControl w:val="0"/>
        <w:spacing w:before="0" w:after="0"/>
        <w:rPr>
          <w:rFonts w:ascii="Times New Roman" w:eastAsia="Times New Roman" w:hAnsi="Times New Roman" w:cs="Times New Roman"/>
        </w:rPr>
      </w:pPr>
    </w:p>
    <w:sectPr>
      <w:footerReference w:type="default" r:id="rId7"/>
      <w:type w:val="nextPage"/>
      <w:pgSz w:w="12240" w:h="15840"/>
      <w:pgMar w:top="855" w:right="990" w:bottom="855" w:left="99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rFonts w:ascii="Times New Roman" w:eastAsia="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rFonts w:ascii="Times New Roman" w:eastAsia="Times New Roman" w:hAnsi="Times New Roman"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firstLine="8640"/>
      <w:jc w:val="right"/>
      <w:rPr>
        <w:sz w:val="20"/>
        <w:szCs w:val="20"/>
      </w:rPr>
    </w:pPr>
    <w:r>
      <w:rPr>
        <w:rFonts w:ascii="Arial" w:eastAsia="Arial" w:hAnsi="Arial" w:cs="Arial"/>
        <w:sz w:val="20"/>
        <w:szCs w:val="20"/>
      </w:rPr>
      <w:t xml:space="preserve">      </w:t>
    </w:r>
    <w:r>
      <w:rPr>
        <w:rFonts w:ascii="Arial" w:eastAsia="Arial" w:hAnsi="Arial" w:cs="Arial"/>
        <w:b/>
        <w:bCs/>
        <w:sz w:val="20"/>
        <w:szCs w:val="20"/>
      </w:rPr>
      <w:t>EXHIBIT 99.1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